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92db5" w14:textId="0e92d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2014 жылғы 13 мамырдағы № 145 "Таран ауданы әкімдігінің сәулет, қала құрылысы және құрылыс бөлімі" мемлекеттік мекемесінің ережесін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әкімдігінің 2016 жылғы 25 наурыздағы № 99 қаулысы. Қостанай облысының Әділет департаментінде 2016 жылғы 28 наурызда № 6241 болып тіркелді. Күші жойылды - Қостанай облысы Таран ауданы әкімдігінің 2016 жылғы 16 мамырдағы № 160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Қостанай облысы Таран ауданы әкімдігінің 16.05.2016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Таран ауданы әкімдігінің 2014 жылғы 13 мамырдағы № 145 "Таран ауданы әкімдігінің сәулет, қала құрылысы және құрылыс бөлімі"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4837 тіркелген, 2014 жылғы 23 маусымда "Шамшырақ-Маяк" аудандық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</w:t>
      </w:r>
      <w:r>
        <w:rPr>
          <w:rFonts w:ascii="Times New Roman"/>
          <w:b w:val="false"/>
          <w:i w:val="false"/>
          <w:color w:val="000000"/>
          <w:sz w:val="28"/>
        </w:rPr>
        <w:t>қаулымен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"Таран ауданы әкімдігінің сәулет, қала құрылысы және құрылыс бөлімі"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ережесіндегі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Өтеулин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