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4075" w14:textId="b1d4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жылы Таран ауданы бойынша өсімдік шаруашылығының шығымдылығын және өнім сапасын арттыруға субсидиялар алуға арналған өтінімді ұсыну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2016 жылғы 12 қазандағы № 274 қаулысы. Қостанай облысының Әділет департаментінде 2016 жылғы 2 қарашада № 6683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Заңы 31-бабы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Қазақстан Республикасы Ауыл шаруашылығы министрінің міндетін атқарушының 2015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бекітілген,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11094 болып тіркелген), "2016 жылға арналған басым ауыл шаруашылығы дақылдарының тізбесін және субсидиялардың нормаларын бекіту туралы" Қостанай облысы әкімдігінің 2016 жылғы 9 тамыздағы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6595 болып тіркелген) сәйкес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жылы Таран ауданы бойынша субсидияланатын басым ауыл шаруашылығы дақылдарының әрбір түрi бойынша басым дақылдар өндiрудi субсидиялау арқылы өсiмдiк шаруашылығының шығымдылығын және өнiм сапасын арттыруға, жанар-жағармай материалдарының және көктемгi егіс пен егін жинау жұмыстарын жүргізу үшін қажетті басқа да тауарлық-материалдық құндылықтардың құнына және ауыл шаруашылығы дақылдарын қорғалған топырақта өңдеп өсіру шығындарының құнына субсидиялар алуға арналған ауданның ауыл шаруашылығы тауарын өндірушілері тiзiмiне қосу үшін өтінімді ұсыну мерзімдері айқындалсын.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жетекшілік ететін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 және 2016 жылғы 5 қыркүйектен бастап туындайтын қатынастарға таратылады.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Өтеулин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 қаулысына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Таран ауданы бойынша өсімдік шаруашылығының шығымдылығын және өнім сапасын арттыруға субсидиялар алуға арналған өтінімді ұсыну мерзімдері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шаруашылғы дақылдарының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Өтінімді ұсыну мерзімі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жұмсақ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Жаздық қатты бидай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Бұршақ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Жасымық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(тамшылатып суару)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Көкөністер (тамшылатып суару)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Көкөністер (барлық түрдегі жылыжайларда топырақтың қорғалған жағдайларында, 2 дақыл айналымы)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дақылдары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Сүрлемдік жүгері және күнбағыс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Сүрлемдік жүгері (суаруға)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Жемшөптік дақылдар, оның ішінде бірінші, екінші және үшінші өсу жылдарындағы бұршақ тұқымдас көпжылдық шөптер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Жемшөптік дақылдар, оның ішінде бірінші, екінші және үшінші өсу жылдарындағы бұршақ тұқымдас көпжылдық шөптер (суаруға)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және (немесе) жайылымдық алқаптарды шөп егіп жаңарту және (немесе түпкілікті жақсарту) үшін бірінші, екінші және үшінші жылдары өсіп жатқан көп жылдық шөптер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қыркүйектен бастап 9 қыркүйекке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