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cfba4" w14:textId="5dcfb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24 желтоқсандағы № 323 "2016-2018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Қостанай облысы Таран ауданы мәслихатының 2016 жылғы 7 желтоқсандағы № 61 шешімі. Қостанай облысының Әділет департаментінде 2016 жылғы 13 желтоқсанда № 6733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Мәслихаттың 2015 жылғы 24 желтоқсандағы </w:t>
      </w:r>
      <w:r>
        <w:rPr>
          <w:rFonts w:ascii="Times New Roman"/>
          <w:b w:val="false"/>
          <w:i w:val="false"/>
          <w:color w:val="000000"/>
          <w:sz w:val="28"/>
        </w:rPr>
        <w:t>№ 323</w:t>
      </w:r>
      <w:r>
        <w:rPr>
          <w:rFonts w:ascii="Times New Roman"/>
          <w:b w:val="false"/>
          <w:i w:val="false"/>
          <w:color w:val="000000"/>
          <w:sz w:val="28"/>
        </w:rPr>
        <w:t xml:space="preserve"> "2016 – 2018 жылдарға арналған аудандық бюджет туралы" шешіміне (Нормативтік құқықтық актілерді мемлекеттік тіркеу тізілімінде № 6105 тіркелген, 2016 жылғы 8 қаңтарда "Маяк"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2 628 714,2 мың теңге, оның iшiнде:</w:t>
      </w:r>
      <w:r>
        <w:br/>
      </w:r>
      <w:r>
        <w:rPr>
          <w:rFonts w:ascii="Times New Roman"/>
          <w:b w:val="false"/>
          <w:i w:val="false"/>
          <w:color w:val="000000"/>
          <w:sz w:val="28"/>
        </w:rPr>
        <w:t>
      </w:t>
      </w:r>
      <w:r>
        <w:rPr>
          <w:rFonts w:ascii="Times New Roman"/>
          <w:b w:val="false"/>
          <w:i w:val="false"/>
          <w:color w:val="000000"/>
          <w:sz w:val="28"/>
        </w:rPr>
        <w:t>салықтық түсімдер бойынша – 1 603 447,0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2 802,0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бойынша – 2 500,0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1 019 965,2 мың теңге;</w:t>
      </w:r>
      <w:r>
        <w:br/>
      </w:r>
      <w:r>
        <w:rPr>
          <w:rFonts w:ascii="Times New Roman"/>
          <w:b w:val="false"/>
          <w:i w:val="false"/>
          <w:color w:val="000000"/>
          <w:sz w:val="28"/>
        </w:rPr>
        <w:t>
      </w:t>
      </w:r>
      <w:r>
        <w:rPr>
          <w:rFonts w:ascii="Times New Roman"/>
          <w:b w:val="false"/>
          <w:i w:val="false"/>
          <w:color w:val="000000"/>
          <w:sz w:val="28"/>
        </w:rPr>
        <w:t>2) шығындар – 2 666 458,6 мың теңге;</w:t>
      </w:r>
      <w:r>
        <w:br/>
      </w:r>
      <w:r>
        <w:rPr>
          <w:rFonts w:ascii="Times New Roman"/>
          <w:b w:val="false"/>
          <w:i w:val="false"/>
          <w:color w:val="000000"/>
          <w:sz w:val="28"/>
        </w:rPr>
        <w:t>
      </w:t>
      </w:r>
      <w:r>
        <w:rPr>
          <w:rFonts w:ascii="Times New Roman"/>
          <w:b w:val="false"/>
          <w:i w:val="false"/>
          <w:color w:val="000000"/>
          <w:sz w:val="28"/>
        </w:rPr>
        <w:t>3) таза бюджеттiк кредиттеу – 659 480,7 мың теңге, оның iшiнде: бюджеттiк кредиттер – 677 277,7 мың теңге;</w:t>
      </w:r>
      <w:r>
        <w:br/>
      </w:r>
      <w:r>
        <w:rPr>
          <w:rFonts w:ascii="Times New Roman"/>
          <w:b w:val="false"/>
          <w:i w:val="false"/>
          <w:color w:val="000000"/>
          <w:sz w:val="28"/>
        </w:rPr>
        <w:t>
      </w:t>
      </w:r>
      <w:r>
        <w:rPr>
          <w:rFonts w:ascii="Times New Roman"/>
          <w:b w:val="false"/>
          <w:i w:val="false"/>
          <w:color w:val="000000"/>
          <w:sz w:val="28"/>
        </w:rPr>
        <w:t>бюджеттiк кредиттердi өтеу – 17 797,0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-697 225,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697 225,1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 сессияның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Түгелбаева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bookmarkStart w:name="z23" w:id="1"/>
    <w:p>
      <w:pPr>
        <w:spacing w:after="0"/>
        <w:ind w:left="0"/>
        <w:jc w:val="both"/>
      </w:pPr>
      <w:r>
        <w:rPr>
          <w:rFonts w:ascii="Times New Roman"/>
          <w:b w:val="false"/>
          <w:i w:val="false"/>
          <w:color w:val="000000"/>
          <w:sz w:val="28"/>
        </w:rPr>
        <w:t>
      "КЕЛІСІЛДІ"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"Таран ауданы әкімдігінің</w:t>
      </w:r>
      <w:r>
        <w:br/>
      </w:r>
      <w:r>
        <w:rPr>
          <w:rFonts w:ascii="Times New Roman"/>
          <w:b w:val="false"/>
          <w:i w:val="false"/>
          <w:color w:val="000000"/>
          <w:sz w:val="28"/>
        </w:rPr>
        <w:t>
      </w:t>
      </w:r>
      <w:r>
        <w:rPr>
          <w:rFonts w:ascii="Times New Roman"/>
          <w:b w:val="false"/>
          <w:i w:val="false"/>
          <w:color w:val="000000"/>
          <w:sz w:val="28"/>
        </w:rPr>
        <w:t>экономика және қаржы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w:t>
      </w:r>
      <w:r>
        <w:br/>
      </w:r>
      <w:r>
        <w:rPr>
          <w:rFonts w:ascii="Times New Roman"/>
          <w:b w:val="false"/>
          <w:i w:val="false"/>
          <w:color w:val="000000"/>
          <w:sz w:val="28"/>
        </w:rPr>
        <w:t>
      </w:t>
      </w:r>
      <w:r>
        <w:rPr>
          <w:rFonts w:ascii="Times New Roman"/>
          <w:b w:val="false"/>
          <w:i w:val="false"/>
          <w:color w:val="000000"/>
          <w:sz w:val="28"/>
        </w:rPr>
        <w:t>басшысы</w:t>
      </w:r>
      <w:r>
        <w:br/>
      </w:r>
      <w:r>
        <w:rPr>
          <w:rFonts w:ascii="Times New Roman"/>
          <w:b w:val="false"/>
          <w:i w:val="false"/>
          <w:color w:val="000000"/>
          <w:sz w:val="28"/>
        </w:rPr>
        <w:t>
      </w:t>
      </w:r>
      <w:r>
        <w:rPr>
          <w:rFonts w:ascii="Times New Roman"/>
          <w:b w:val="false"/>
          <w:i w:val="false"/>
          <w:color w:val="000000"/>
          <w:sz w:val="28"/>
        </w:rPr>
        <w:t>_________________ В. Ересько</w:t>
      </w:r>
      <w:r>
        <w:br/>
      </w:r>
      <w:r>
        <w:rPr>
          <w:rFonts w:ascii="Times New Roman"/>
          <w:b w:val="false"/>
          <w:i w:val="false"/>
          <w:color w:val="000000"/>
          <w:sz w:val="28"/>
        </w:rPr>
        <w:t>
      </w:t>
      </w:r>
      <w:r>
        <w:rPr>
          <w:rFonts w:ascii="Times New Roman"/>
          <w:b w:val="false"/>
          <w:i w:val="false"/>
          <w:color w:val="000000"/>
          <w:sz w:val="28"/>
        </w:rPr>
        <w:t>7 желтоқсан 2016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7 желтоқсандағы</w:t>
            </w:r>
            <w:r>
              <w:br/>
            </w:r>
            <w:r>
              <w:rPr>
                <w:rFonts w:ascii="Times New Roman"/>
                <w:b w:val="false"/>
                <w:i w:val="false"/>
                <w:color w:val="000000"/>
                <w:sz w:val="20"/>
              </w:rPr>
              <w:t>№ 61 шешіміне 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323 шешіміне 1-қосымша</w:t>
            </w:r>
          </w:p>
        </w:tc>
      </w:tr>
    </w:tbl>
    <w:bookmarkStart w:name="z32" w:id="2"/>
    <w:p>
      <w:pPr>
        <w:spacing w:after="0"/>
        <w:ind w:left="0"/>
        <w:jc w:val="left"/>
      </w:pPr>
      <w:r>
        <w:rPr>
          <w:rFonts w:ascii="Times New Roman"/>
          <w:b/>
          <w:i w:val="false"/>
          <w:color w:val="000000"/>
        </w:rPr>
        <w:t xml:space="preserve"> 2016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3"/>
          <w:p>
            <w:pPr>
              <w:spacing w:after="20"/>
              <w:ind w:left="20"/>
              <w:jc w:val="both"/>
            </w:pPr>
            <w:r>
              <w:rPr>
                <w:rFonts w:ascii="Times New Roman"/>
                <w:b w:val="false"/>
                <w:i w:val="false"/>
                <w:color w:val="000000"/>
                <w:sz w:val="20"/>
              </w:rPr>
              <w:t>
Санаты</w:t>
            </w:r>
          </w:p>
          <w:bookmarkEnd w:id="3"/>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2628714,2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4"/>
          <w:p>
            <w:pPr>
              <w:spacing w:after="20"/>
              <w:ind w:left="20"/>
              <w:jc w:val="both"/>
            </w:pPr>
            <w:r>
              <w:rPr>
                <w:rFonts w:ascii="Times New Roman"/>
                <w:b w:val="false"/>
                <w:i w:val="false"/>
                <w:color w:val="000000"/>
                <w:sz w:val="20"/>
              </w:rPr>
              <w:t>
1</w:t>
            </w:r>
          </w:p>
          <w:bookmarkEnd w:id="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1603447,0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5"/>
          <w:p>
            <w:pPr>
              <w:spacing w:after="20"/>
              <w:ind w:left="20"/>
              <w:jc w:val="both"/>
            </w:pPr>
            <w:r>
              <w:rPr>
                <w:rFonts w:ascii="Times New Roman"/>
                <w:b w:val="false"/>
                <w:i w:val="false"/>
                <w:color w:val="000000"/>
                <w:sz w:val="20"/>
              </w:rPr>
              <w:t>
2</w:t>
            </w:r>
          </w:p>
          <w:bookmarkEnd w:id="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6"/>
          <w:p>
            <w:pPr>
              <w:spacing w:after="20"/>
              <w:ind w:left="20"/>
              <w:jc w:val="both"/>
            </w:pPr>
            <w:r>
              <w:rPr>
                <w:rFonts w:ascii="Times New Roman"/>
                <w:b w:val="false"/>
                <w:i w:val="false"/>
                <w:color w:val="000000"/>
                <w:sz w:val="20"/>
              </w:rPr>
              <w:t>
3</w:t>
            </w:r>
          </w:p>
          <w:bookmarkEnd w:id="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7"/>
          <w:p>
            <w:pPr>
              <w:spacing w:after="20"/>
              <w:ind w:left="20"/>
              <w:jc w:val="both"/>
            </w:pPr>
            <w:r>
              <w:rPr>
                <w:rFonts w:ascii="Times New Roman"/>
                <w:b w:val="false"/>
                <w:i w:val="false"/>
                <w:color w:val="000000"/>
                <w:sz w:val="20"/>
              </w:rPr>
              <w:t>
4</w:t>
            </w:r>
          </w:p>
          <w:bookmarkEnd w:id="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1019965,2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1019965,2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1019965,2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8"/>
          <w:p>
            <w:pPr>
              <w:spacing w:after="20"/>
              <w:ind w:left="20"/>
              <w:jc w:val="both"/>
            </w:pPr>
            <w:r>
              <w:rPr>
                <w:rFonts w:ascii="Times New Roman"/>
                <w:b w:val="false"/>
                <w:i w:val="false"/>
                <w:color w:val="000000"/>
                <w:sz w:val="20"/>
              </w:rPr>
              <w:t>
4</w:t>
            </w:r>
          </w:p>
          <w:bookmarkEnd w:id="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мақсатты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759038,2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9"/>
          <w:p>
            <w:pPr>
              <w:spacing w:after="20"/>
              <w:ind w:left="20"/>
              <w:jc w:val="both"/>
            </w:pPr>
            <w:r>
              <w:rPr>
                <w:rFonts w:ascii="Times New Roman"/>
                <w:b w:val="false"/>
                <w:i w:val="false"/>
                <w:color w:val="000000"/>
                <w:sz w:val="20"/>
              </w:rPr>
              <w:t>
Функционалдық топ</w:t>
            </w:r>
          </w:p>
          <w:bookmarkEnd w:id="9"/>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2666458,6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10"/>
          <w:p>
            <w:pPr>
              <w:spacing w:after="20"/>
              <w:ind w:left="20"/>
              <w:jc w:val="both"/>
            </w:pPr>
            <w:r>
              <w:rPr>
                <w:rFonts w:ascii="Times New Roman"/>
                <w:b w:val="false"/>
                <w:i w:val="false"/>
                <w:color w:val="000000"/>
                <w:sz w:val="20"/>
              </w:rPr>
              <w:t>
01</w:t>
            </w:r>
          </w:p>
          <w:bookmarkEnd w:id="1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306886,6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254622,7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164491,2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164491,2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11"/>
          <w:p>
            <w:pPr>
              <w:spacing w:after="20"/>
              <w:ind w:left="20"/>
              <w:jc w:val="both"/>
            </w:pPr>
            <w:r>
              <w:rPr>
                <w:rFonts w:ascii="Times New Roman"/>
                <w:b w:val="false"/>
                <w:i w:val="false"/>
                <w:color w:val="000000"/>
                <w:sz w:val="20"/>
              </w:rPr>
              <w:t>
02</w:t>
            </w:r>
          </w:p>
          <w:bookmarkEnd w:id="1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12"/>
          <w:p>
            <w:pPr>
              <w:spacing w:after="20"/>
              <w:ind w:left="20"/>
              <w:jc w:val="both"/>
            </w:pPr>
            <w:r>
              <w:rPr>
                <w:rFonts w:ascii="Times New Roman"/>
                <w:b w:val="false"/>
                <w:i w:val="false"/>
                <w:color w:val="000000"/>
                <w:sz w:val="20"/>
              </w:rPr>
              <w:t>
03</w:t>
            </w:r>
          </w:p>
          <w:bookmarkEnd w:id="1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3"/>
          <w:p>
            <w:pPr>
              <w:spacing w:after="20"/>
              <w:ind w:left="20"/>
              <w:jc w:val="both"/>
            </w:pPr>
            <w:r>
              <w:rPr>
                <w:rFonts w:ascii="Times New Roman"/>
                <w:b w:val="false"/>
                <w:i w:val="false"/>
                <w:color w:val="000000"/>
                <w:sz w:val="20"/>
              </w:rPr>
              <w:t>
04</w:t>
            </w:r>
          </w:p>
          <w:bookmarkEnd w:id="1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1828857,8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177422,3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1589888,6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1519965,3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1486220,3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4"/>
          <w:p>
            <w:pPr>
              <w:spacing w:after="20"/>
              <w:ind w:left="20"/>
              <w:jc w:val="both"/>
            </w:pPr>
            <w:r>
              <w:rPr>
                <w:rFonts w:ascii="Times New Roman"/>
                <w:b w:val="false"/>
                <w:i w:val="false"/>
                <w:color w:val="000000"/>
                <w:sz w:val="20"/>
              </w:rPr>
              <w:t>
06</w:t>
            </w:r>
          </w:p>
          <w:bookmarkEnd w:id="1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137685,4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5"/>
          <w:p>
            <w:pPr>
              <w:spacing w:after="20"/>
              <w:ind w:left="20"/>
              <w:jc w:val="both"/>
            </w:pPr>
            <w:r>
              <w:rPr>
                <w:rFonts w:ascii="Times New Roman"/>
                <w:b w:val="false"/>
                <w:i w:val="false"/>
                <w:color w:val="000000"/>
                <w:sz w:val="20"/>
              </w:rPr>
              <w:t>
07</w:t>
            </w:r>
          </w:p>
          <w:bookmarkEnd w:id="1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аббаттандыру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
          <w:p>
            <w:pPr>
              <w:spacing w:after="20"/>
              <w:ind w:left="20"/>
              <w:jc w:val="both"/>
            </w:pPr>
            <w:r>
              <w:rPr>
                <w:rFonts w:ascii="Times New Roman"/>
                <w:b w:val="false"/>
                <w:i w:val="false"/>
                <w:color w:val="000000"/>
                <w:sz w:val="20"/>
              </w:rPr>
              <w:t>
08</w:t>
            </w:r>
          </w:p>
          <w:bookmarkEnd w:id="1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
          <w:p>
            <w:pPr>
              <w:spacing w:after="20"/>
              <w:ind w:left="20"/>
              <w:jc w:val="both"/>
            </w:pPr>
            <w:r>
              <w:rPr>
                <w:rFonts w:ascii="Times New Roman"/>
                <w:b w:val="false"/>
                <w:i w:val="false"/>
                <w:color w:val="000000"/>
                <w:sz w:val="20"/>
              </w:rPr>
              <w:t>
09</w:t>
            </w:r>
          </w:p>
          <w:bookmarkEnd w:id="1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
          <w:p>
            <w:pPr>
              <w:spacing w:after="20"/>
              <w:ind w:left="20"/>
              <w:jc w:val="both"/>
            </w:pPr>
            <w:r>
              <w:rPr>
                <w:rFonts w:ascii="Times New Roman"/>
                <w:b w:val="false"/>
                <w:i w:val="false"/>
                <w:color w:val="000000"/>
                <w:sz w:val="20"/>
              </w:rPr>
              <w:t>
10</w:t>
            </w:r>
          </w:p>
          <w:bookmarkEnd w:id="1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
          <w:p>
            <w:pPr>
              <w:spacing w:after="20"/>
              <w:ind w:left="20"/>
              <w:jc w:val="both"/>
            </w:pPr>
            <w:r>
              <w:rPr>
                <w:rFonts w:ascii="Times New Roman"/>
                <w:b w:val="false"/>
                <w:i w:val="false"/>
                <w:color w:val="000000"/>
                <w:sz w:val="20"/>
              </w:rPr>
              <w:t>
11</w:t>
            </w:r>
          </w:p>
          <w:bookmarkEnd w:id="1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
          <w:p>
            <w:pPr>
              <w:spacing w:after="20"/>
              <w:ind w:left="20"/>
              <w:jc w:val="both"/>
            </w:pPr>
            <w:r>
              <w:rPr>
                <w:rFonts w:ascii="Times New Roman"/>
                <w:b w:val="false"/>
                <w:i w:val="false"/>
                <w:color w:val="000000"/>
                <w:sz w:val="20"/>
              </w:rPr>
              <w:t>
12</w:t>
            </w:r>
          </w:p>
          <w:bookmarkEnd w:id="2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iстеуiн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
          <w:p>
            <w:pPr>
              <w:spacing w:after="20"/>
              <w:ind w:left="20"/>
              <w:jc w:val="both"/>
            </w:pPr>
            <w:r>
              <w:rPr>
                <w:rFonts w:ascii="Times New Roman"/>
                <w:b w:val="false"/>
                <w:i w:val="false"/>
                <w:color w:val="000000"/>
                <w:sz w:val="20"/>
              </w:rPr>
              <w:t>
13</w:t>
            </w:r>
          </w:p>
          <w:bookmarkEnd w:id="2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
          <w:p>
            <w:pPr>
              <w:spacing w:after="20"/>
              <w:ind w:left="20"/>
              <w:jc w:val="both"/>
            </w:pPr>
            <w:r>
              <w:rPr>
                <w:rFonts w:ascii="Times New Roman"/>
                <w:b w:val="false"/>
                <w:i w:val="false"/>
                <w:color w:val="000000"/>
                <w:sz w:val="20"/>
              </w:rPr>
              <w:t>
14</w:t>
            </w:r>
          </w:p>
          <w:bookmarkEnd w:id="2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3"/>
          <w:p>
            <w:pPr>
              <w:spacing w:after="20"/>
              <w:ind w:left="20"/>
              <w:jc w:val="both"/>
            </w:pPr>
            <w:r>
              <w:rPr>
                <w:rFonts w:ascii="Times New Roman"/>
                <w:b w:val="false"/>
                <w:i w:val="false"/>
                <w:color w:val="000000"/>
                <w:sz w:val="20"/>
              </w:rPr>
              <w:t>
15</w:t>
            </w:r>
          </w:p>
          <w:bookmarkEnd w:id="2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659480,7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677277,7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4"/>
          <w:p>
            <w:pPr>
              <w:spacing w:after="20"/>
              <w:ind w:left="20"/>
              <w:jc w:val="both"/>
            </w:pPr>
            <w:r>
              <w:rPr>
                <w:rFonts w:ascii="Times New Roman"/>
                <w:b w:val="false"/>
                <w:i w:val="false"/>
                <w:color w:val="000000"/>
                <w:sz w:val="20"/>
              </w:rPr>
              <w:t>
7</w:t>
            </w:r>
          </w:p>
          <w:bookmarkEnd w:id="2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630642,0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630642,0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630642,0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630642,0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5"/>
          <w:p>
            <w:pPr>
              <w:spacing w:after="20"/>
              <w:ind w:left="20"/>
              <w:jc w:val="both"/>
            </w:pPr>
            <w:r>
              <w:rPr>
                <w:rFonts w:ascii="Times New Roman"/>
                <w:b w:val="false"/>
                <w:i w:val="false"/>
                <w:color w:val="000000"/>
                <w:sz w:val="20"/>
              </w:rPr>
              <w:t>
10</w:t>
            </w:r>
          </w:p>
          <w:bookmarkEnd w:id="2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6"/>
          <w:p>
            <w:pPr>
              <w:spacing w:after="20"/>
              <w:ind w:left="20"/>
              <w:jc w:val="both"/>
            </w:pPr>
            <w:r>
              <w:rPr>
                <w:rFonts w:ascii="Times New Roman"/>
                <w:b w:val="false"/>
                <w:i w:val="false"/>
                <w:color w:val="000000"/>
                <w:sz w:val="20"/>
              </w:rPr>
              <w:t>
5</w:t>
            </w:r>
          </w:p>
          <w:bookmarkEnd w:id="2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-697225,1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697225,1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7 желтоқсандағы</w:t>
            </w:r>
            <w:r>
              <w:br/>
            </w:r>
            <w:r>
              <w:rPr>
                <w:rFonts w:ascii="Times New Roman"/>
                <w:b w:val="false"/>
                <w:i w:val="false"/>
                <w:color w:val="000000"/>
                <w:sz w:val="20"/>
              </w:rPr>
              <w:t>№ 61 шешіміне 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323 шешіміне 5-қосымша</w:t>
            </w:r>
          </w:p>
        </w:tc>
      </w:tr>
    </w:tbl>
    <w:bookmarkStart w:name="z256" w:id="27"/>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әкімдерінің аппаратары бойынша 2016 жылға арналған бюджеттік бағдарламалардың 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1585"/>
        <w:gridCol w:w="1068"/>
        <w:gridCol w:w="1068"/>
        <w:gridCol w:w="994"/>
        <w:gridCol w:w="994"/>
        <w:gridCol w:w="199"/>
        <w:gridCol w:w="1215"/>
        <w:gridCol w:w="1068"/>
        <w:gridCol w:w="1068"/>
        <w:gridCol w:w="1068"/>
        <w:gridCol w:w="924"/>
      </w:tblGrid>
      <w:tr>
        <w:trPr>
          <w:trHeight w:val="30" w:hRule="atLeast"/>
        </w:trPr>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8"/>
          <w:p>
            <w:pPr>
              <w:spacing w:after="20"/>
              <w:ind w:left="20"/>
              <w:jc w:val="both"/>
            </w:pPr>
            <w:r>
              <w:rPr>
                <w:rFonts w:ascii="Times New Roman"/>
                <w:b w:val="false"/>
                <w:i w:val="false"/>
                <w:color w:val="000000"/>
                <w:sz w:val="20"/>
              </w:rPr>
              <w:t>
Бюджеттік бағдарламалардың әкiмшiсi</w:t>
            </w:r>
          </w:p>
          <w:bookmarkEnd w:id="28"/>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123009</w:t>
            </w:r>
          </w:p>
        </w:tc>
      </w:tr>
      <w:tr>
        <w:trPr/>
        <w:tc>
          <w:tcPr>
            <w:tcW w:w="0" w:type="auto"/>
            <w:vMerge/>
            <w:tcBorders>
              <w:top w:val="nil"/>
              <w:left w:val="single" w:color="cfcfcf" w:sz="5"/>
              <w:bottom w:val="single" w:color="cfcfcf" w:sz="5"/>
              <w:right w:val="single" w:color="cfcfcf" w:sz="5"/>
            </w:tcBorders>
          </w:tcP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 ауылдық округ әкімінің қызметін қамтамасыз ету жөніндегі қызметтер</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9"/>
          <w:p>
            <w:pPr>
              <w:spacing w:after="20"/>
              <w:ind w:left="20"/>
              <w:jc w:val="both"/>
            </w:pPr>
            <w:r>
              <w:rPr>
                <w:rFonts w:ascii="Times New Roman"/>
                <w:b w:val="false"/>
                <w:i w:val="false"/>
                <w:color w:val="000000"/>
                <w:sz w:val="20"/>
              </w:rPr>
              <w:t>
Барлығы:</w:t>
            </w:r>
          </w:p>
          <w:bookmarkEnd w:id="29"/>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164491,2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87569,0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18909,7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30"/>
          <w:p>
            <w:pPr>
              <w:spacing w:after="20"/>
              <w:ind w:left="20"/>
              <w:jc w:val="both"/>
            </w:pPr>
            <w:r>
              <w:rPr>
                <w:rFonts w:ascii="Times New Roman"/>
                <w:b w:val="false"/>
                <w:i w:val="false"/>
                <w:color w:val="000000"/>
                <w:sz w:val="20"/>
              </w:rPr>
              <w:t>
"Асенкритов ауылдық округi әкiмiнiң аппараты" ММ</w:t>
            </w:r>
          </w:p>
          <w:bookmarkEnd w:id="30"/>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31"/>
          <w:p>
            <w:pPr>
              <w:spacing w:after="20"/>
              <w:ind w:left="20"/>
              <w:jc w:val="both"/>
            </w:pPr>
            <w:r>
              <w:rPr>
                <w:rFonts w:ascii="Times New Roman"/>
                <w:b w:val="false"/>
                <w:i w:val="false"/>
                <w:color w:val="000000"/>
                <w:sz w:val="20"/>
              </w:rPr>
              <w:t>
"Белинский ауылдық округi әкiмiнiң аппараты" ММ</w:t>
            </w:r>
          </w:p>
          <w:bookmarkEnd w:id="31"/>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32"/>
          <w:p>
            <w:pPr>
              <w:spacing w:after="20"/>
              <w:ind w:left="20"/>
              <w:jc w:val="both"/>
            </w:pPr>
            <w:r>
              <w:rPr>
                <w:rFonts w:ascii="Times New Roman"/>
                <w:b w:val="false"/>
                <w:i w:val="false"/>
                <w:color w:val="000000"/>
                <w:sz w:val="20"/>
              </w:rPr>
              <w:t>
"Евгенов ауылы әкiмiнiң аппараты" ММ</w:t>
            </w:r>
          </w:p>
          <w:bookmarkEnd w:id="32"/>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33"/>
          <w:p>
            <w:pPr>
              <w:spacing w:after="20"/>
              <w:ind w:left="20"/>
              <w:jc w:val="both"/>
            </w:pPr>
            <w:r>
              <w:rPr>
                <w:rFonts w:ascii="Times New Roman"/>
                <w:b w:val="false"/>
                <w:i w:val="false"/>
                <w:color w:val="000000"/>
                <w:sz w:val="20"/>
              </w:rPr>
              <w:t>
"Калинин ауылдық округi әкiмiнiң аппараты" ММ</w:t>
            </w:r>
          </w:p>
          <w:bookmarkEnd w:id="33"/>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11586,0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20939,0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34"/>
          <w:p>
            <w:pPr>
              <w:spacing w:after="20"/>
              <w:ind w:left="20"/>
              <w:jc w:val="both"/>
            </w:pPr>
            <w:r>
              <w:rPr>
                <w:rFonts w:ascii="Times New Roman"/>
                <w:b w:val="false"/>
                <w:i w:val="false"/>
                <w:color w:val="000000"/>
                <w:sz w:val="20"/>
              </w:rPr>
              <w:t>
"Қайранкөл ауылдық округi әкiмiнiң аппараты" ММ</w:t>
            </w:r>
          </w:p>
          <w:bookmarkEnd w:id="34"/>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9686,0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35"/>
          <w:p>
            <w:pPr>
              <w:spacing w:after="20"/>
              <w:ind w:left="20"/>
              <w:jc w:val="both"/>
            </w:pPr>
            <w:r>
              <w:rPr>
                <w:rFonts w:ascii="Times New Roman"/>
                <w:b w:val="false"/>
                <w:i w:val="false"/>
                <w:color w:val="000000"/>
                <w:sz w:val="20"/>
              </w:rPr>
              <w:t>
"Приозерное ауылы әкiмiнiң аппараты" ММ</w:t>
            </w:r>
          </w:p>
          <w:bookmarkEnd w:id="35"/>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36"/>
          <w:p>
            <w:pPr>
              <w:spacing w:after="20"/>
              <w:ind w:left="20"/>
              <w:jc w:val="both"/>
            </w:pPr>
            <w:r>
              <w:rPr>
                <w:rFonts w:ascii="Times New Roman"/>
                <w:b w:val="false"/>
                <w:i w:val="false"/>
                <w:color w:val="000000"/>
                <w:sz w:val="20"/>
              </w:rPr>
              <w:t>
"Майский ауылдық округi әкiмiнiң аппараты" ММ</w:t>
            </w:r>
          </w:p>
          <w:bookmarkEnd w:id="36"/>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12664,0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37"/>
          <w:p>
            <w:pPr>
              <w:spacing w:after="20"/>
              <w:ind w:left="20"/>
              <w:jc w:val="both"/>
            </w:pPr>
            <w:r>
              <w:rPr>
                <w:rFonts w:ascii="Times New Roman"/>
                <w:b w:val="false"/>
                <w:i w:val="false"/>
                <w:color w:val="000000"/>
                <w:sz w:val="20"/>
              </w:rPr>
              <w:t>
"Набережный ауылдық округi әкiмiнiң аппараты" ММ</w:t>
            </w:r>
          </w:p>
          <w:bookmarkEnd w:id="37"/>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11574,0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38"/>
          <w:p>
            <w:pPr>
              <w:spacing w:after="20"/>
              <w:ind w:left="20"/>
              <w:jc w:val="both"/>
            </w:pPr>
            <w:r>
              <w:rPr>
                <w:rFonts w:ascii="Times New Roman"/>
                <w:b w:val="false"/>
                <w:i w:val="false"/>
                <w:color w:val="000000"/>
                <w:sz w:val="20"/>
              </w:rPr>
              <w:t>
"Новоильинов ауылдық округi әкiмiнiң аппараты" ММ</w:t>
            </w:r>
          </w:p>
          <w:bookmarkEnd w:id="38"/>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13984,0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39"/>
          <w:p>
            <w:pPr>
              <w:spacing w:after="20"/>
              <w:ind w:left="20"/>
              <w:jc w:val="both"/>
            </w:pPr>
            <w:r>
              <w:rPr>
                <w:rFonts w:ascii="Times New Roman"/>
                <w:b w:val="false"/>
                <w:i w:val="false"/>
                <w:color w:val="000000"/>
                <w:sz w:val="20"/>
              </w:rPr>
              <w:t>
"Павлов ауылдық округi әкiмiнiң аппараты" ММ</w:t>
            </w:r>
          </w:p>
          <w:bookmarkEnd w:id="39"/>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40"/>
          <w:p>
            <w:pPr>
              <w:spacing w:after="20"/>
              <w:ind w:left="20"/>
              <w:jc w:val="both"/>
            </w:pPr>
            <w:r>
              <w:rPr>
                <w:rFonts w:ascii="Times New Roman"/>
                <w:b w:val="false"/>
                <w:i w:val="false"/>
                <w:color w:val="000000"/>
                <w:sz w:val="20"/>
              </w:rPr>
              <w:t>
"Таран ауылдық округі әкімінің аппараты" ММ</w:t>
            </w:r>
          </w:p>
          <w:bookmarkEnd w:id="40"/>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18244,0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41396,0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41"/>
          <w:p>
            <w:pPr>
              <w:spacing w:after="20"/>
              <w:ind w:left="20"/>
              <w:jc w:val="both"/>
            </w:pPr>
            <w:r>
              <w:rPr>
                <w:rFonts w:ascii="Times New Roman"/>
                <w:b w:val="false"/>
                <w:i w:val="false"/>
                <w:color w:val="000000"/>
                <w:sz w:val="20"/>
              </w:rPr>
              <w:t>
"Юбилейный ауылы әкiмiнiң аппараты" ММ</w:t>
            </w:r>
          </w:p>
          <w:bookmarkEnd w:id="41"/>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42"/>
          <w:p>
            <w:pPr>
              <w:spacing w:after="20"/>
              <w:ind w:left="20"/>
              <w:jc w:val="both"/>
            </w:pPr>
            <w:r>
              <w:rPr>
                <w:rFonts w:ascii="Times New Roman"/>
                <w:b w:val="false"/>
                <w:i w:val="false"/>
                <w:color w:val="000000"/>
                <w:sz w:val="20"/>
              </w:rPr>
              <w:t>
"Тобыл кентi әкiмiнiң аппараты" ММ</w:t>
            </w:r>
          </w:p>
          <w:bookmarkEnd w:id="42"/>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22065,0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46173,0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988"/>
        <w:gridCol w:w="1283"/>
        <w:gridCol w:w="991"/>
        <w:gridCol w:w="1864"/>
        <w:gridCol w:w="1061"/>
        <w:gridCol w:w="198"/>
        <w:gridCol w:w="770"/>
        <w:gridCol w:w="1061"/>
        <w:gridCol w:w="917"/>
        <w:gridCol w:w="917"/>
        <w:gridCol w:w="1208"/>
      </w:tblGrid>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43"/>
          <w:p>
            <w:pPr>
              <w:spacing w:after="20"/>
              <w:ind w:left="20"/>
              <w:jc w:val="both"/>
            </w:pPr>
            <w:r>
              <w:rPr>
                <w:rFonts w:ascii="Times New Roman"/>
                <w:b w:val="false"/>
                <w:i w:val="false"/>
                <w:color w:val="000000"/>
                <w:sz w:val="20"/>
              </w:rPr>
              <w:t>
Бюджеттік бағдарламалардың әкiмшiсi</w:t>
            </w:r>
          </w:p>
          <w:bookmarkEnd w:id="43"/>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123027</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бойынша барлығы</w:t>
            </w:r>
          </w:p>
        </w:tc>
      </w:tr>
      <w:tr>
        <w:trPr/>
        <w:tc>
          <w:tcPr>
            <w:tcW w:w="0" w:type="auto"/>
            <w:vMerge/>
            <w:tcBorders>
              <w:top w:val="nil"/>
              <w:left w:val="single" w:color="cfcfcf" w:sz="5"/>
              <w:bottom w:val="single" w:color="cfcfcf" w:sz="5"/>
              <w:right w:val="single" w:color="cfcfcf" w:sz="5"/>
            </w:tcBorders>
          </w:tcP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44"/>
          <w:p>
            <w:pPr>
              <w:spacing w:after="20"/>
              <w:ind w:left="20"/>
              <w:jc w:val="both"/>
            </w:pPr>
            <w:r>
              <w:rPr>
                <w:rFonts w:ascii="Times New Roman"/>
                <w:b w:val="false"/>
                <w:i w:val="false"/>
                <w:color w:val="000000"/>
                <w:sz w:val="20"/>
              </w:rPr>
              <w:t>
Барлығы:</w:t>
            </w:r>
          </w:p>
          <w:bookmarkEnd w:id="44"/>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362398,5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45"/>
          <w:p>
            <w:pPr>
              <w:spacing w:after="20"/>
              <w:ind w:left="20"/>
              <w:jc w:val="both"/>
            </w:pPr>
            <w:r>
              <w:rPr>
                <w:rFonts w:ascii="Times New Roman"/>
                <w:b w:val="false"/>
                <w:i w:val="false"/>
                <w:color w:val="000000"/>
                <w:sz w:val="20"/>
              </w:rPr>
              <w:t>
"Асенкритов ауылдық округi әкiмiнiң аппараты" ММ</w:t>
            </w:r>
          </w:p>
          <w:bookmarkEnd w:id="45"/>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16722,8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46"/>
          <w:p>
            <w:pPr>
              <w:spacing w:after="20"/>
              <w:ind w:left="20"/>
              <w:jc w:val="both"/>
            </w:pPr>
            <w:r>
              <w:rPr>
                <w:rFonts w:ascii="Times New Roman"/>
                <w:b w:val="false"/>
                <w:i w:val="false"/>
                <w:color w:val="000000"/>
                <w:sz w:val="20"/>
              </w:rPr>
              <w:t>
"Белинский ауылдық округi әкiмiнiң аппараты" ММ</w:t>
            </w:r>
          </w:p>
          <w:bookmarkEnd w:id="46"/>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47"/>
          <w:p>
            <w:pPr>
              <w:spacing w:after="20"/>
              <w:ind w:left="20"/>
              <w:jc w:val="both"/>
            </w:pPr>
            <w:r>
              <w:rPr>
                <w:rFonts w:ascii="Times New Roman"/>
                <w:b w:val="false"/>
                <w:i w:val="false"/>
                <w:color w:val="000000"/>
                <w:sz w:val="20"/>
              </w:rPr>
              <w:t>
"Евгенов ауылы әкiмiнiң аппараты" ММ</w:t>
            </w:r>
          </w:p>
          <w:bookmarkEnd w:id="47"/>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48"/>
          <w:p>
            <w:pPr>
              <w:spacing w:after="20"/>
              <w:ind w:left="20"/>
              <w:jc w:val="both"/>
            </w:pPr>
            <w:r>
              <w:rPr>
                <w:rFonts w:ascii="Times New Roman"/>
                <w:b w:val="false"/>
                <w:i w:val="false"/>
                <w:color w:val="000000"/>
                <w:sz w:val="20"/>
              </w:rPr>
              <w:t>
"Калинин ауылдық округi әкiмiнiң аппараты" ММ</w:t>
            </w:r>
          </w:p>
          <w:bookmarkEnd w:id="48"/>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35857,3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49"/>
          <w:p>
            <w:pPr>
              <w:spacing w:after="20"/>
              <w:ind w:left="20"/>
              <w:jc w:val="both"/>
            </w:pPr>
            <w:r>
              <w:rPr>
                <w:rFonts w:ascii="Times New Roman"/>
                <w:b w:val="false"/>
                <w:i w:val="false"/>
                <w:color w:val="000000"/>
                <w:sz w:val="20"/>
              </w:rPr>
              <w:t>
"Қайранкөл ауылдық округi әкiмiнiң аппараты" ММ</w:t>
            </w:r>
          </w:p>
          <w:bookmarkEnd w:id="49"/>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50"/>
          <w:p>
            <w:pPr>
              <w:spacing w:after="20"/>
              <w:ind w:left="20"/>
              <w:jc w:val="both"/>
            </w:pPr>
            <w:r>
              <w:rPr>
                <w:rFonts w:ascii="Times New Roman"/>
                <w:b w:val="false"/>
                <w:i w:val="false"/>
                <w:color w:val="000000"/>
                <w:sz w:val="20"/>
              </w:rPr>
              <w:t>
"Приозерное ауылы әкiмiнiң аппараты" ММ</w:t>
            </w:r>
          </w:p>
          <w:bookmarkEnd w:id="50"/>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11038,3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51"/>
          <w:p>
            <w:pPr>
              <w:spacing w:after="20"/>
              <w:ind w:left="20"/>
              <w:jc w:val="both"/>
            </w:pPr>
            <w:r>
              <w:rPr>
                <w:rFonts w:ascii="Times New Roman"/>
                <w:b w:val="false"/>
                <w:i w:val="false"/>
                <w:color w:val="000000"/>
                <w:sz w:val="20"/>
              </w:rPr>
              <w:t>
"Майский ауылдық округi әкiмiнiң аппараты" ММ</w:t>
            </w:r>
          </w:p>
          <w:bookmarkEnd w:id="51"/>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45642,0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52"/>
          <w:p>
            <w:pPr>
              <w:spacing w:after="20"/>
              <w:ind w:left="20"/>
              <w:jc w:val="both"/>
            </w:pPr>
            <w:r>
              <w:rPr>
                <w:rFonts w:ascii="Times New Roman"/>
                <w:b w:val="false"/>
                <w:i w:val="false"/>
                <w:color w:val="000000"/>
                <w:sz w:val="20"/>
              </w:rPr>
              <w:t>
"Набережный ауылдық округi әкiмiнiң аппараты" ММ</w:t>
            </w:r>
          </w:p>
          <w:bookmarkEnd w:id="52"/>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12984,0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53"/>
          <w:p>
            <w:pPr>
              <w:spacing w:after="20"/>
              <w:ind w:left="20"/>
              <w:jc w:val="both"/>
            </w:pPr>
            <w:r>
              <w:rPr>
                <w:rFonts w:ascii="Times New Roman"/>
                <w:b w:val="false"/>
                <w:i w:val="false"/>
                <w:color w:val="000000"/>
                <w:sz w:val="20"/>
              </w:rPr>
              <w:t>
"Новоильинов ауылдық округi әкiмiнiң аппараты" ММ</w:t>
            </w:r>
          </w:p>
          <w:bookmarkEnd w:id="53"/>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17576,4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54"/>
          <w:p>
            <w:pPr>
              <w:spacing w:after="20"/>
              <w:ind w:left="20"/>
              <w:jc w:val="both"/>
            </w:pPr>
            <w:r>
              <w:rPr>
                <w:rFonts w:ascii="Times New Roman"/>
                <w:b w:val="false"/>
                <w:i w:val="false"/>
                <w:color w:val="000000"/>
                <w:sz w:val="20"/>
              </w:rPr>
              <w:t>
"Павлов ауылдық округi әкiмiнiң аппараты" ММ</w:t>
            </w:r>
          </w:p>
          <w:bookmarkEnd w:id="54"/>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14051,4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55"/>
          <w:p>
            <w:pPr>
              <w:spacing w:after="20"/>
              <w:ind w:left="20"/>
              <w:jc w:val="both"/>
            </w:pPr>
            <w:r>
              <w:rPr>
                <w:rFonts w:ascii="Times New Roman"/>
                <w:b w:val="false"/>
                <w:i w:val="false"/>
                <w:color w:val="000000"/>
                <w:sz w:val="20"/>
              </w:rPr>
              <w:t>
"Таран ауылдық округі әкімінің аппараты" ММ</w:t>
            </w:r>
          </w:p>
          <w:bookmarkEnd w:id="55"/>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88283,6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56"/>
          <w:p>
            <w:pPr>
              <w:spacing w:after="20"/>
              <w:ind w:left="20"/>
              <w:jc w:val="both"/>
            </w:pPr>
            <w:r>
              <w:rPr>
                <w:rFonts w:ascii="Times New Roman"/>
                <w:b w:val="false"/>
                <w:i w:val="false"/>
                <w:color w:val="000000"/>
                <w:sz w:val="20"/>
              </w:rPr>
              <w:t>
"Юбилейный ауылы әкiмiнiң аппараты" ММ</w:t>
            </w:r>
          </w:p>
          <w:bookmarkEnd w:id="56"/>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57"/>
          <w:p>
            <w:pPr>
              <w:spacing w:after="20"/>
              <w:ind w:left="20"/>
              <w:jc w:val="both"/>
            </w:pPr>
            <w:r>
              <w:rPr>
                <w:rFonts w:ascii="Times New Roman"/>
                <w:b w:val="false"/>
                <w:i w:val="false"/>
                <w:color w:val="000000"/>
                <w:sz w:val="20"/>
              </w:rPr>
              <w:t>
"Тобыл кентi әкiмiнiң аппараты" ММ</w:t>
            </w:r>
          </w:p>
          <w:bookmarkEnd w:id="57"/>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76472,7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7 желтоқсандағы</w:t>
            </w:r>
            <w:r>
              <w:br/>
            </w:r>
            <w:r>
              <w:rPr>
                <w:rFonts w:ascii="Times New Roman"/>
                <w:b w:val="false"/>
                <w:i w:val="false"/>
                <w:color w:val="000000"/>
                <w:sz w:val="20"/>
              </w:rPr>
              <w:t>№ 61 шешіміне 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323 шешіміне 6-қосымша</w:t>
            </w:r>
          </w:p>
        </w:tc>
      </w:tr>
    </w:tbl>
    <w:bookmarkStart w:name="z297" w:id="58"/>
    <w:p>
      <w:pPr>
        <w:spacing w:after="0"/>
        <w:ind w:left="0"/>
        <w:jc w:val="left"/>
      </w:pPr>
      <w:r>
        <w:rPr>
          <w:rFonts w:ascii="Times New Roman"/>
          <w:b/>
          <w:i w:val="false"/>
          <w:color w:val="000000"/>
        </w:rPr>
        <w:t xml:space="preserve"> 2016 жылға арналған Таран ауданының ауылдары, кенті, ауылдық округтері арасындағы жергілікті өзін-өзі басқару органдарына берілетін трансферттер</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1922"/>
        <w:gridCol w:w="3180"/>
        <w:gridCol w:w="910"/>
        <w:gridCol w:w="1193"/>
        <w:gridCol w:w="3683"/>
      </w:tblGrid>
      <w:tr>
        <w:trPr/>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59"/>
          <w:p>
            <w:pPr>
              <w:spacing w:after="20"/>
              <w:ind w:left="20"/>
              <w:jc w:val="both"/>
            </w:pPr>
            <w:r>
              <w:rPr>
                <w:rFonts w:ascii="Times New Roman"/>
                <w:b w:val="false"/>
                <w:i w:val="false"/>
                <w:color w:val="000000"/>
                <w:sz w:val="20"/>
              </w:rPr>
              <w:t>
№</w:t>
            </w:r>
          </w:p>
          <w:bookmarkEnd w:id="59"/>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кент, ауылдық округ атауы</w:t>
            </w:r>
          </w:p>
        </w:tc>
        <w:tc>
          <w:tcPr>
            <w:tcW w:w="3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60"/>
          <w:p>
            <w:pPr>
              <w:spacing w:after="20"/>
              <w:ind w:left="20"/>
              <w:jc w:val="both"/>
            </w:pPr>
            <w:r>
              <w:rPr>
                <w:rFonts w:ascii="Times New Roman"/>
                <w:b w:val="false"/>
                <w:i w:val="false"/>
                <w:color w:val="000000"/>
                <w:sz w:val="20"/>
              </w:rPr>
              <w:t>
1</w:t>
            </w:r>
          </w:p>
          <w:bookmarkEnd w:id="60"/>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Асенкритов ауылдық округi</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61"/>
          <w:p>
            <w:pPr>
              <w:spacing w:after="20"/>
              <w:ind w:left="20"/>
              <w:jc w:val="both"/>
            </w:pPr>
            <w:r>
              <w:rPr>
                <w:rFonts w:ascii="Times New Roman"/>
                <w:b w:val="false"/>
                <w:i w:val="false"/>
                <w:color w:val="000000"/>
                <w:sz w:val="20"/>
              </w:rPr>
              <w:t>
2</w:t>
            </w:r>
          </w:p>
          <w:bookmarkEnd w:id="61"/>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Белинский ауылдық округi</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62"/>
          <w:p>
            <w:pPr>
              <w:spacing w:after="20"/>
              <w:ind w:left="20"/>
              <w:jc w:val="both"/>
            </w:pPr>
            <w:r>
              <w:rPr>
                <w:rFonts w:ascii="Times New Roman"/>
                <w:b w:val="false"/>
                <w:i w:val="false"/>
                <w:color w:val="000000"/>
                <w:sz w:val="20"/>
              </w:rPr>
              <w:t>
3</w:t>
            </w:r>
          </w:p>
          <w:bookmarkEnd w:id="62"/>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ауылы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63"/>
          <w:p>
            <w:pPr>
              <w:spacing w:after="20"/>
              <w:ind w:left="20"/>
              <w:jc w:val="both"/>
            </w:pPr>
            <w:r>
              <w:rPr>
                <w:rFonts w:ascii="Times New Roman"/>
                <w:b w:val="false"/>
                <w:i w:val="false"/>
                <w:color w:val="000000"/>
                <w:sz w:val="20"/>
              </w:rPr>
              <w:t>
4</w:t>
            </w:r>
          </w:p>
          <w:bookmarkEnd w:id="63"/>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ауылдық округi</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64"/>
          <w:p>
            <w:pPr>
              <w:spacing w:after="20"/>
              <w:ind w:left="20"/>
              <w:jc w:val="both"/>
            </w:pPr>
            <w:r>
              <w:rPr>
                <w:rFonts w:ascii="Times New Roman"/>
                <w:b w:val="false"/>
                <w:i w:val="false"/>
                <w:color w:val="000000"/>
                <w:sz w:val="20"/>
              </w:rPr>
              <w:t>
5</w:t>
            </w:r>
          </w:p>
          <w:bookmarkEnd w:id="64"/>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округi</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65"/>
          <w:p>
            <w:pPr>
              <w:spacing w:after="20"/>
              <w:ind w:left="20"/>
              <w:jc w:val="both"/>
            </w:pPr>
            <w:r>
              <w:rPr>
                <w:rFonts w:ascii="Times New Roman"/>
                <w:b w:val="false"/>
                <w:i w:val="false"/>
                <w:color w:val="000000"/>
                <w:sz w:val="20"/>
              </w:rPr>
              <w:t>
6</w:t>
            </w:r>
          </w:p>
          <w:bookmarkEnd w:id="65"/>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66"/>
          <w:p>
            <w:pPr>
              <w:spacing w:after="20"/>
              <w:ind w:left="20"/>
              <w:jc w:val="both"/>
            </w:pPr>
            <w:r>
              <w:rPr>
                <w:rFonts w:ascii="Times New Roman"/>
                <w:b w:val="false"/>
                <w:i w:val="false"/>
                <w:color w:val="000000"/>
                <w:sz w:val="20"/>
              </w:rPr>
              <w:t>
7</w:t>
            </w:r>
          </w:p>
          <w:bookmarkEnd w:id="66"/>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ауылдық округi</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67"/>
          <w:p>
            <w:pPr>
              <w:spacing w:after="20"/>
              <w:ind w:left="20"/>
              <w:jc w:val="both"/>
            </w:pPr>
            <w:r>
              <w:rPr>
                <w:rFonts w:ascii="Times New Roman"/>
                <w:b w:val="false"/>
                <w:i w:val="false"/>
                <w:color w:val="000000"/>
                <w:sz w:val="20"/>
              </w:rPr>
              <w:t>
8</w:t>
            </w:r>
          </w:p>
          <w:bookmarkEnd w:id="67"/>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ауылдық округi</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68"/>
          <w:p>
            <w:pPr>
              <w:spacing w:after="20"/>
              <w:ind w:left="20"/>
              <w:jc w:val="both"/>
            </w:pPr>
            <w:r>
              <w:rPr>
                <w:rFonts w:ascii="Times New Roman"/>
                <w:b w:val="false"/>
                <w:i w:val="false"/>
                <w:color w:val="000000"/>
                <w:sz w:val="20"/>
              </w:rPr>
              <w:t>
9</w:t>
            </w:r>
          </w:p>
          <w:bookmarkEnd w:id="68"/>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Новоильинов ауылдық округi</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69"/>
          <w:p>
            <w:pPr>
              <w:spacing w:after="20"/>
              <w:ind w:left="20"/>
              <w:jc w:val="both"/>
            </w:pPr>
            <w:r>
              <w:rPr>
                <w:rFonts w:ascii="Times New Roman"/>
                <w:b w:val="false"/>
                <w:i w:val="false"/>
                <w:color w:val="000000"/>
                <w:sz w:val="20"/>
              </w:rPr>
              <w:t>
10</w:t>
            </w:r>
          </w:p>
          <w:bookmarkEnd w:id="69"/>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ауылдық округi</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70"/>
          <w:p>
            <w:pPr>
              <w:spacing w:after="20"/>
              <w:ind w:left="20"/>
              <w:jc w:val="both"/>
            </w:pPr>
            <w:r>
              <w:rPr>
                <w:rFonts w:ascii="Times New Roman"/>
                <w:b w:val="false"/>
                <w:i w:val="false"/>
                <w:color w:val="000000"/>
                <w:sz w:val="20"/>
              </w:rPr>
              <w:t>
11</w:t>
            </w:r>
          </w:p>
          <w:bookmarkEnd w:id="70"/>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ауылдық округі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8573,5</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71"/>
          <w:p>
            <w:pPr>
              <w:spacing w:after="20"/>
              <w:ind w:left="20"/>
              <w:jc w:val="both"/>
            </w:pPr>
            <w:r>
              <w:rPr>
                <w:rFonts w:ascii="Times New Roman"/>
                <w:b w:val="false"/>
                <w:i w:val="false"/>
                <w:color w:val="000000"/>
                <w:sz w:val="20"/>
              </w:rPr>
              <w:t>
12</w:t>
            </w:r>
          </w:p>
          <w:bookmarkEnd w:id="71"/>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72"/>
          <w:p>
            <w:pPr>
              <w:spacing w:after="20"/>
              <w:ind w:left="20"/>
              <w:jc w:val="both"/>
            </w:pPr>
            <w:r>
              <w:rPr>
                <w:rFonts w:ascii="Times New Roman"/>
                <w:b w:val="false"/>
                <w:i w:val="false"/>
                <w:color w:val="000000"/>
                <w:sz w:val="20"/>
              </w:rPr>
              <w:t>
13</w:t>
            </w:r>
          </w:p>
          <w:bookmarkEnd w:id="72"/>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кентi</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