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218e" w14:textId="4c12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 әкімінің 2015 жылғы 19 қазандағы № 6 "Ұзынкөл ауданының аумағында сайлау учаскелерін құру туралы"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әкімінің 2016 жылғы 17 мамырдағы № 6 шешімі. Қостанай облысының Әділет департаментінде 2016 жылғы 17 маусымда № 6477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 жылғы 28 қыркүйектегі Қазақстан Республикасы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Ұзынкөла 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</w:t>
      </w:r>
      <w:r>
        <w:rPr>
          <w:rFonts w:ascii="Times New Roman"/>
          <w:b/>
          <w:i w:val="false"/>
          <w:color w:val="000000"/>
          <w:sz w:val="28"/>
        </w:rPr>
        <w:t>Д</w:t>
      </w:r>
      <w:r>
        <w:rPr>
          <w:rFonts w:ascii="Times New Roman"/>
          <w:b/>
          <w:i w:val="false"/>
          <w:color w:val="000000"/>
          <w:sz w:val="28"/>
        </w:rPr>
        <w:t>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Ұзынкөл ауданы әкімінің 2015 жылғы 19 қазандағы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"Ұзынкөл ауданыныңа умағында сайлау учаскелерін құру туралы" (нормативтік құқықтық актілерді мемлекеттік тіркеу тізілімінде № 6020 болып тіркелген, "Нұрлыжол" аудандық газетінде 2015 жылдың 10 желтоқсанда жарияланған) шешіміне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№ 762 учаскесі шекараларында "Комсомольская көшесі" сөздерінен кейін "Комсомольский тұйық көшесі"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орыс тіліндегі мәтіні өзгеріссіз қалдырылсын.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 бақылау Ұзынкөл ауданы әкімі аппаратының басшысына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Ұзынкөл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 Қ. Қайралапов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