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7bec9" w14:textId="717be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жылға арналған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w:t>
      </w:r>
    </w:p>
    <w:p>
      <w:pPr>
        <w:spacing w:after="0"/>
        <w:ind w:left="0"/>
        <w:jc w:val="both"/>
      </w:pPr>
      <w:r>
        <w:rPr>
          <w:rFonts w:ascii="Times New Roman"/>
          <w:b w:val="false"/>
          <w:i w:val="false"/>
          <w:color w:val="000000"/>
          <w:sz w:val="28"/>
        </w:rPr>
        <w:t>Қостанай облысы Ұзынкөл ауданы әкімдігінің 2016 жылғы 3 маусымдағы № 115 қаулысы. Қостанай облысының Әділет департаментінде 2016 жылғы 1 шілдеде № 6516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"Білім туралы" 2007 жылғы 27 шілдедегі Қазақстан Республикасы Заңы 6-бабы </w:t>
      </w:r>
      <w:r>
        <w:rPr>
          <w:rFonts w:ascii="Times New Roman"/>
          <w:b w:val="false"/>
          <w:i w:val="false"/>
          <w:color w:val="000000"/>
          <w:sz w:val="28"/>
        </w:rPr>
        <w:t>4-тармағының</w:t>
      </w:r>
      <w:r>
        <w:rPr>
          <w:rFonts w:ascii="Times New Roman"/>
          <w:b w:val="false"/>
          <w:i w:val="false"/>
          <w:color w:val="000000"/>
          <w:sz w:val="28"/>
        </w:rPr>
        <w:t xml:space="preserve"> 8-1) тармақшасына сәйкес Ұзынкөл ауданының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2016 жылға арналған Ұзынкөл ауданының мектепке дейінгі білім беру ұйымдарындағы мектепке дейінгі тәрбие мен оқытуға мемлекеттік білім беру тапсырысын, жан басына шаққандағы қаржыландыру және ата-ананың ақы төлеу мөлшері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бекітілсін. </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әлеуметтік мәселелері жөніндегі орынбасарына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 және 2016 жылдың 1 қаңтарынан бастап туындаған қатынастарға таратылады.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Сарсембаев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3 маусымдағы</w:t>
            </w:r>
            <w:r>
              <w:br/>
            </w:r>
            <w:r>
              <w:rPr>
                <w:rFonts w:ascii="Times New Roman"/>
                <w:b w:val="false"/>
                <w:i w:val="false"/>
                <w:color w:val="000000"/>
                <w:sz w:val="20"/>
              </w:rPr>
              <w:t>әкімдіктің № 115 қаулысына</w:t>
            </w:r>
            <w:r>
              <w:br/>
            </w:r>
            <w:r>
              <w:rPr>
                <w:rFonts w:ascii="Times New Roman"/>
                <w:b w:val="false"/>
                <w:i w:val="false"/>
                <w:color w:val="000000"/>
                <w:sz w:val="20"/>
              </w:rPr>
              <w:t>1 қосымша</w:t>
            </w:r>
          </w:p>
        </w:tc>
      </w:tr>
    </w:tbl>
    <w:bookmarkStart w:name="z9" w:id="0"/>
    <w:p>
      <w:pPr>
        <w:spacing w:after="0"/>
        <w:ind w:left="0"/>
        <w:jc w:val="left"/>
      </w:pPr>
      <w:r>
        <w:rPr>
          <w:rFonts w:ascii="Times New Roman"/>
          <w:b/>
          <w:i w:val="false"/>
          <w:color w:val="000000"/>
        </w:rPr>
        <w:t xml:space="preserve"> Республикалық бюджет қаражаты нысаналы трансферттер есебінен қаржыландырылатын, 2016 жылға арналған Ұзынкөл ауданының мектепке дейінгі білім беру ұйымдарындағы мектепке дейінгі тәрбие мен оқытуға мемлекеттік білім беру тапсырысын, жан басына шаққандағы қаржыландыру және ата-ананың ақы төлеу мөлшері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
        <w:gridCol w:w="2109"/>
        <w:gridCol w:w="1312"/>
        <w:gridCol w:w="1222"/>
        <w:gridCol w:w="1492"/>
        <w:gridCol w:w="1103"/>
        <w:gridCol w:w="1492"/>
        <w:gridCol w:w="411"/>
        <w:gridCol w:w="572"/>
        <w:gridCol w:w="1132"/>
        <w:gridCol w:w="1132"/>
      </w:tblGrid>
      <w:tr>
        <w:trPr>
          <w:trHeight w:val="30" w:hRule="atLeast"/>
        </w:trPr>
        <w:tc>
          <w:tcPr>
            <w:tcW w:w="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1"/>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1"/>
        </w:tc>
        <w:tc>
          <w:tcPr>
            <w:tcW w:w="2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ұйымның атауы</w:t>
            </w:r>
            <w:r>
              <w:br/>
            </w:r>
            <w:r>
              <w:rPr>
                <w:rFonts w:ascii="Times New Roman"/>
                <w:b w:val="false"/>
                <w:i w:val="false"/>
                <w:color w:val="000000"/>
                <w:sz w:val="20"/>
              </w:rPr>
              <w:t>
</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әкімшілік-аумақтық орналасуы (елді мекен)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тәрбиеленушілер саны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қаржыландырудың жан басына шаққанда бір айдағы мөлшері (теңге)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 ата-аналарының бір айдағы төлемақы мөлшері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 ұйымдары-ның базасында ұйымдасты-рылған мектепке дейінгі шағын-орталықтар</w:t>
            </w:r>
            <w:r>
              <w:br/>
            </w:r>
            <w:r>
              <w:rPr>
                <w:rFonts w:ascii="Times New Roman"/>
                <w:b w:val="false"/>
                <w:i w:val="false"/>
                <w:color w:val="000000"/>
                <w:sz w:val="20"/>
              </w:rPr>
              <w:t>
</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 (бөбекжай, балабақша, бөбектер бақшасы, балабақша-мектеп кешені)</w:t>
            </w:r>
            <w:r>
              <w:br/>
            </w:r>
            <w:r>
              <w:rPr>
                <w:rFonts w:ascii="Times New Roman"/>
                <w:b w:val="false"/>
                <w:i w:val="false"/>
                <w:color w:val="000000"/>
                <w:sz w:val="20"/>
              </w:rPr>
              <w:t>
</w:t>
            </w:r>
          </w:p>
        </w:tc>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 ұйымдарының базасында ұйымдасты-рылған мектепке дейінгі шағын-орталықтар</w:t>
            </w:r>
            <w:r>
              <w:br/>
            </w:r>
            <w:r>
              <w:rPr>
                <w:rFonts w:ascii="Times New Roman"/>
                <w:b w:val="false"/>
                <w:i w:val="false"/>
                <w:color w:val="000000"/>
                <w:sz w:val="20"/>
              </w:rPr>
              <w:t>
</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 (бөбекжай, балабақша, бөбектер бақшасы, балабақша-мектеп кешені)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 ұйымдарының базасында ұйымдастырылған мектепке дейінгі шағын-орталықтар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 (бөбекжай,балабақша, бөбектер бақшасы, балабақша-мектеп кешені)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күндік</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күндік</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бөбекжай топтар</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топтар</w:t>
            </w:r>
            <w:r>
              <w:br/>
            </w:r>
            <w:r>
              <w:rPr>
                <w:rFonts w:ascii="Times New Roman"/>
                <w:b w:val="false"/>
                <w:i w:val="false"/>
                <w:color w:val="000000"/>
                <w:sz w:val="20"/>
              </w:rPr>
              <w:t>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әкімдігінің Ұзынкөл ауданының білім беру бөлімінің "Сәуле" бөбектер-бақшасы" мемлекеттік коммуналдық қазыналық кәсіпорыны</w:t>
            </w: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31143</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r>
              <w:br/>
            </w:r>
            <w:r>
              <w:rPr>
                <w:rFonts w:ascii="Times New Roman"/>
                <w:b w:val="false"/>
                <w:i w:val="false"/>
                <w:color w:val="000000"/>
                <w:sz w:val="20"/>
              </w:rPr>
              <w:t>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3"/>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3"/>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әкімдігінің Ұзынкөл ауданының білім беру бөлімінің" "Нұрбөбек" балабақшасы" мемлекеттік коммуналдық қазыналық кәсіпорны</w:t>
            </w: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Ершовка ауылы</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31143</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4"/>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4"/>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ауданының білім беру бөлімі" мемлекеттік мекемесінің "Обаған орта мектебі" коммуналдық мемлекеттік мекемесі жанындағы шағын-орталық</w:t>
            </w: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Обаған ауылы</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18135</w:t>
            </w: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5"/>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5"/>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ауданының білім беру бөлімі" мемлекеттік мекемесінің "Суворов орта мектебі" коммуналдық мемлекеттік мекемесі жанындағы шағын-орталық</w:t>
            </w: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Суворово ауылы</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18135</w:t>
            </w: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3 маусымдағы</w:t>
            </w:r>
            <w:r>
              <w:br/>
            </w:r>
            <w:r>
              <w:rPr>
                <w:rFonts w:ascii="Times New Roman"/>
                <w:b w:val="false"/>
                <w:i w:val="false"/>
                <w:color w:val="000000"/>
                <w:sz w:val="20"/>
              </w:rPr>
              <w:t>әкімдіктің № 115 қаулысына</w:t>
            </w:r>
            <w:r>
              <w:br/>
            </w:r>
            <w:r>
              <w:rPr>
                <w:rFonts w:ascii="Times New Roman"/>
                <w:b w:val="false"/>
                <w:i w:val="false"/>
                <w:color w:val="000000"/>
                <w:sz w:val="20"/>
              </w:rPr>
              <w:t>2 қосымша</w:t>
            </w:r>
          </w:p>
        </w:tc>
      </w:tr>
    </w:tbl>
    <w:bookmarkStart w:name="z18" w:id="6"/>
    <w:p>
      <w:pPr>
        <w:spacing w:after="0"/>
        <w:ind w:left="0"/>
        <w:jc w:val="left"/>
      </w:pPr>
      <w:r>
        <w:rPr>
          <w:rFonts w:ascii="Times New Roman"/>
          <w:b/>
          <w:i w:val="false"/>
          <w:color w:val="000000"/>
        </w:rPr>
        <w:t xml:space="preserve"> Жергілікті бюджет қаражаты есебінен қаржыландырылатын, 2016 жылға арналған Ұзынкөл ауданының мектепке дейінгі білім беру ұйымдарындағы мектепке дейінгі тәрбие мен оқытуға мемлекеттік білім беру тапсырысын, жан басына шаққандағы қаржыландыру және ата-ананың ақы төлеу мөлшері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
        <w:gridCol w:w="2194"/>
        <w:gridCol w:w="1407"/>
        <w:gridCol w:w="1311"/>
        <w:gridCol w:w="1601"/>
        <w:gridCol w:w="1183"/>
        <w:gridCol w:w="1601"/>
        <w:gridCol w:w="440"/>
        <w:gridCol w:w="614"/>
        <w:gridCol w:w="273"/>
        <w:gridCol w:w="1329"/>
      </w:tblGrid>
      <w:tr>
        <w:trPr>
          <w:trHeight w:val="30" w:hRule="atLeast"/>
        </w:trPr>
        <w:tc>
          <w:tcPr>
            <w:tcW w:w="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7"/>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7"/>
        </w:tc>
        <w:tc>
          <w:tcPr>
            <w:tcW w:w="2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ұйымның атауы</w:t>
            </w:r>
            <w:r>
              <w:br/>
            </w:r>
            <w:r>
              <w:rPr>
                <w:rFonts w:ascii="Times New Roman"/>
                <w:b w:val="false"/>
                <w:i w:val="false"/>
                <w:color w:val="000000"/>
                <w:sz w:val="20"/>
              </w:rPr>
              <w:t>
</w:t>
            </w:r>
          </w:p>
        </w:tc>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әкімшілік-аумақтық орналасуы (елді мекен)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тәрбиеленушілер саны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қаржыландырудың жан басына шаққанда бір айдағы мөлшері (теңге)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 ата-аналарының бір айдағы төлемақы мөлшері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 ұйымдары-ның базасында ұйымдасты-рылған мектепке дейінгі шағын-орталықтар</w:t>
            </w:r>
            <w:r>
              <w:br/>
            </w:r>
            <w:r>
              <w:rPr>
                <w:rFonts w:ascii="Times New Roman"/>
                <w:b w:val="false"/>
                <w:i w:val="false"/>
                <w:color w:val="000000"/>
                <w:sz w:val="20"/>
              </w:rPr>
              <w:t>
</w:t>
            </w:r>
          </w:p>
        </w:tc>
        <w:tc>
          <w:tcPr>
            <w:tcW w:w="1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 (бөбекжай, балабақша, бөбектер бақшасы, балабақша-мектеп кешені)</w:t>
            </w:r>
            <w:r>
              <w:br/>
            </w:r>
            <w:r>
              <w:rPr>
                <w:rFonts w:ascii="Times New Roman"/>
                <w:b w:val="false"/>
                <w:i w:val="false"/>
                <w:color w:val="000000"/>
                <w:sz w:val="20"/>
              </w:rPr>
              <w:t>
</w:t>
            </w:r>
          </w:p>
        </w:tc>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 ұйымдарының базасында ұйымдасты-рылған мектепке дейінгі шағын-орталықтар</w:t>
            </w:r>
            <w:r>
              <w:br/>
            </w:r>
            <w:r>
              <w:rPr>
                <w:rFonts w:ascii="Times New Roman"/>
                <w:b w:val="false"/>
                <w:i w:val="false"/>
                <w:color w:val="000000"/>
                <w:sz w:val="20"/>
              </w:rPr>
              <w:t>
</w:t>
            </w:r>
          </w:p>
        </w:tc>
        <w:tc>
          <w:tcPr>
            <w:tcW w:w="1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 (бөбекжай, балабақша, бөбектер бақшасы, балабақша-мектеп кешені)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 ұйымдарының базасында ұйымдастырылған мектепке дейінгі шағын-орталықтар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 (бөбекжай, балабақша, бөбектер бақшасы, балабақша-мектеп кешені)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күндік</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күндік</w:t>
            </w: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бөбекжай топтар</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топтар</w:t>
            </w: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8"/>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8"/>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әкімдігінің Ұзынкөл ауданы білім беру бөлімінің" "Нұрбөбек" балабақшасы" мемлекеттік коммуналдық қазыналық кәсіпорны</w:t>
            </w: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Ершовка ауылы</w:t>
            </w: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10976</w:t>
            </w: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