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8ff6" w14:textId="7008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Маслихаттың 2015 жылғы 21 желтоқсандағы № 373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Ұзынкөл ауданы мәслихатының 2016 жылғы 11 тамыздағы № 39 шешімі. Қостанай облысының Әділет департаментінде 2016 жылғы 19 тамызда № 6582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21 желтоқсандағы </w:t>
      </w:r>
      <w:r>
        <w:rPr>
          <w:rFonts w:ascii="Times New Roman"/>
          <w:b w:val="false"/>
          <w:i w:val="false"/>
          <w:color w:val="000000"/>
          <w:sz w:val="28"/>
        </w:rPr>
        <w:t>№ 373</w:t>
      </w:r>
      <w:r>
        <w:rPr>
          <w:rFonts w:ascii="Times New Roman"/>
          <w:b w:val="false"/>
          <w:i w:val="false"/>
          <w:color w:val="000000"/>
          <w:sz w:val="28"/>
        </w:rPr>
        <w:t xml:space="preserve"> "2016-2018 жылдарға арналған аудандық бюджеті туралы" шешіміне (Нормативтік құқықтық актілерді мемлекеттік тіркеу тізілімінде № 6102 тіркелген, 2016 жылғы 6 қаңтарда "Нұрлы жол"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Ұзынкөл ауданының 2016-2018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2272604,2 мың теңге, оның iшiнде: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436597,0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2230,0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бойынша – 480,0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1833297,2 мың теңге;</w:t>
      </w:r>
      <w:r>
        <w:br/>
      </w:r>
      <w:r>
        <w:rPr>
          <w:rFonts w:ascii="Times New Roman"/>
          <w:b w:val="false"/>
          <w:i w:val="false"/>
          <w:color w:val="000000"/>
          <w:sz w:val="28"/>
        </w:rPr>
        <w:t>
      </w:t>
      </w:r>
      <w:r>
        <w:rPr>
          <w:rFonts w:ascii="Times New Roman"/>
          <w:b w:val="false"/>
          <w:i w:val="false"/>
          <w:color w:val="000000"/>
          <w:sz w:val="28"/>
        </w:rPr>
        <w:t>2) шығындар – 2304107,9 мың теңге;</w:t>
      </w:r>
      <w:r>
        <w:br/>
      </w:r>
      <w:r>
        <w:rPr>
          <w:rFonts w:ascii="Times New Roman"/>
          <w:b w:val="false"/>
          <w:i w:val="false"/>
          <w:color w:val="000000"/>
          <w:sz w:val="28"/>
        </w:rPr>
        <w:t>
      </w:t>
      </w:r>
      <w:r>
        <w:rPr>
          <w:rFonts w:ascii="Times New Roman"/>
          <w:b w:val="false"/>
          <w:i w:val="false"/>
          <w:color w:val="000000"/>
          <w:sz w:val="28"/>
        </w:rPr>
        <w:t>3) таза бюджеттiк кредиттеу – 10994,0 мың теңге, оның iшiнде:</w:t>
      </w:r>
      <w:r>
        <w:br/>
      </w:r>
      <w:r>
        <w:rPr>
          <w:rFonts w:ascii="Times New Roman"/>
          <w:b w:val="false"/>
          <w:i w:val="false"/>
          <w:color w:val="000000"/>
          <w:sz w:val="28"/>
        </w:rPr>
        <w:t>
      </w:t>
      </w:r>
      <w:r>
        <w:rPr>
          <w:rFonts w:ascii="Times New Roman"/>
          <w:b w:val="false"/>
          <w:i w:val="false"/>
          <w:color w:val="000000"/>
          <w:sz w:val="28"/>
        </w:rPr>
        <w:t>бюджеттiк кредиттер – 19089,0 мың теңге;</w:t>
      </w:r>
      <w:r>
        <w:br/>
      </w:r>
      <w:r>
        <w:rPr>
          <w:rFonts w:ascii="Times New Roman"/>
          <w:b w:val="false"/>
          <w:i w:val="false"/>
          <w:color w:val="000000"/>
          <w:sz w:val="28"/>
        </w:rPr>
        <w:t>
      </w:t>
      </w:r>
      <w:r>
        <w:rPr>
          <w:rFonts w:ascii="Times New Roman"/>
          <w:b w:val="false"/>
          <w:i w:val="false"/>
          <w:color w:val="000000"/>
          <w:sz w:val="28"/>
        </w:rPr>
        <w:t>бюджеттiк кредиттердi өтеу – 8095,0 мың теңге;</w:t>
      </w:r>
      <w:r>
        <w:br/>
      </w:r>
      <w:r>
        <w:rPr>
          <w:rFonts w:ascii="Times New Roman"/>
          <w:b w:val="false"/>
          <w:i w:val="false"/>
          <w:color w:val="000000"/>
          <w:sz w:val="28"/>
        </w:rPr>
        <w:t>
      </w:t>
      </w:r>
      <w:r>
        <w:rPr>
          <w:rFonts w:ascii="Times New Roman"/>
          <w:b w:val="false"/>
          <w:i w:val="false"/>
          <w:color w:val="000000"/>
          <w:sz w:val="28"/>
        </w:rPr>
        <w:t>4) қаржы активтерiмен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-42497,7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42497,7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3 -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облыстық бюджеттен ағымдағы нысаналы трансферттер түсімінің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9037,0 мың теңге сомасында;</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бағуға 2881,0 мың теңге сомасында;</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18740,0 мың теңге сомасында;</w:t>
      </w:r>
      <w:r>
        <w:br/>
      </w:r>
      <w:r>
        <w:rPr>
          <w:rFonts w:ascii="Times New Roman"/>
          <w:b w:val="false"/>
          <w:i w:val="false"/>
          <w:color w:val="000000"/>
          <w:sz w:val="28"/>
        </w:rPr>
        <w:t>
      </w:t>
      </w:r>
      <w:r>
        <w:rPr>
          <w:rFonts w:ascii="Times New Roman"/>
          <w:b w:val="false"/>
          <w:i w:val="false"/>
          <w:color w:val="000000"/>
          <w:sz w:val="28"/>
        </w:rPr>
        <w:t>электрондық оқыту жүйесінің бағдарламасы аясында кең жолақты Интернетке төлеуге 208,0 мың теңге сомасында;</w:t>
      </w:r>
      <w:r>
        <w:br/>
      </w:r>
      <w:r>
        <w:rPr>
          <w:rFonts w:ascii="Times New Roman"/>
          <w:b w:val="false"/>
          <w:i w:val="false"/>
          <w:color w:val="000000"/>
          <w:sz w:val="28"/>
        </w:rPr>
        <w:t>
      </w:t>
      </w:r>
      <w:r>
        <w:rPr>
          <w:rFonts w:ascii="Times New Roman"/>
          <w:b w:val="false"/>
          <w:i w:val="false"/>
          <w:color w:val="000000"/>
          <w:sz w:val="28"/>
        </w:rPr>
        <w:t>келісімшарт негізінде табысы аз азаматтарға әлеуметтік көмек көрсету бойынша өңірлік пилоттық жобаларды іске асыруға 179,2 мың теңге сомасында;</w:t>
      </w:r>
      <w:r>
        <w:br/>
      </w:r>
      <w:r>
        <w:rPr>
          <w:rFonts w:ascii="Times New Roman"/>
          <w:b w:val="false"/>
          <w:i w:val="false"/>
          <w:color w:val="000000"/>
          <w:sz w:val="28"/>
        </w:rPr>
        <w:t>
      </w:t>
      </w:r>
      <w:r>
        <w:rPr>
          <w:rFonts w:ascii="Times New Roman"/>
          <w:b w:val="false"/>
          <w:i w:val="false"/>
          <w:color w:val="000000"/>
          <w:sz w:val="28"/>
        </w:rPr>
        <w:t>"Жұмыспен қамту 2020 жол картасы" бағдарламасының шеңберінде инфрақұрылымды, тұрғын үй - коммуналдық шаруашылықты ағымдағы және орташа жөндеуге, ауылдарда, кенттерде, ауылдық округтерде, аудандық маңызы бар қалаларда көркейтуге 7615,0 мың теңге сомасында.";</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6-ншы кезектен тыс</w:t>
            </w:r>
            <w:r>
              <w:rPr>
                <w:rFonts w:ascii="Times New Roman"/>
                <w:b w:val="false"/>
                <w:i/>
                <w:color w:val="000000"/>
                <w:sz w:val="20"/>
              </w:rPr>
              <w:t xml:space="preserve">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rPr>
                <w:rFonts w:ascii="Times New Roman"/>
                <w:b w:val="false"/>
                <w:i/>
                <w:color w:val="000000"/>
                <w:sz w:val="20"/>
              </w:rPr>
              <w:t xml:space="preserve">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"Ұзынкөл ауданының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 У. Наурузбаева</w:t>
      </w:r>
      <w:r>
        <w:br/>
      </w:r>
      <w:r>
        <w:rPr>
          <w:rFonts w:ascii="Times New Roman"/>
          <w:b w:val="false"/>
          <w:i w:val="false"/>
          <w:color w:val="000000"/>
          <w:sz w:val="28"/>
        </w:rPr>
        <w:t>
      </w:t>
      </w:r>
      <w:r>
        <w:rPr>
          <w:rFonts w:ascii="Times New Roman"/>
          <w:b w:val="false"/>
          <w:i w:val="false"/>
          <w:color w:val="000000"/>
          <w:sz w:val="28"/>
        </w:rPr>
        <w:t>"Ұзынкөл ауданының экономика</w:t>
      </w:r>
      <w:r>
        <w:br/>
      </w:r>
      <w:r>
        <w:rPr>
          <w:rFonts w:ascii="Times New Roman"/>
          <w:b w:val="false"/>
          <w:i w:val="false"/>
          <w:color w:val="000000"/>
          <w:sz w:val="28"/>
        </w:rPr>
        <w:t>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мемлекеттік мекемесі басшысының</w:t>
      </w:r>
      <w:r>
        <w:br/>
      </w:r>
      <w:r>
        <w:rPr>
          <w:rFonts w:ascii="Times New Roman"/>
          <w:b w:val="false"/>
          <w:i w:val="false"/>
          <w:color w:val="000000"/>
          <w:sz w:val="28"/>
        </w:rPr>
        <w:t>
      </w:t>
      </w:r>
      <w:r>
        <w:rPr>
          <w:rFonts w:ascii="Times New Roman"/>
          <w:b w:val="false"/>
          <w:i w:val="false"/>
          <w:color w:val="000000"/>
          <w:sz w:val="28"/>
        </w:rPr>
        <w:t>міндетін атқарушысы</w:t>
      </w:r>
      <w:r>
        <w:br/>
      </w:r>
      <w:r>
        <w:rPr>
          <w:rFonts w:ascii="Times New Roman"/>
          <w:b w:val="false"/>
          <w:i w:val="false"/>
          <w:color w:val="000000"/>
          <w:sz w:val="28"/>
        </w:rPr>
        <w:t>
      </w:t>
      </w:r>
      <w:r>
        <w:rPr>
          <w:rFonts w:ascii="Times New Roman"/>
          <w:b w:val="false"/>
          <w:i w:val="false"/>
          <w:color w:val="000000"/>
          <w:sz w:val="28"/>
        </w:rPr>
        <w:t>__________________ Г. Бобрешова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2016 жылғы</w:t>
            </w:r>
            <w:r>
              <w:br/>
            </w:r>
            <w:r>
              <w:rPr>
                <w:rFonts w:ascii="Times New Roman"/>
                <w:b w:val="false"/>
                <w:i w:val="false"/>
                <w:color w:val="000000"/>
                <w:sz w:val="20"/>
              </w:rPr>
              <w:t>11 тамыздағы № 39 шешіміне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2015 жылғы</w:t>
            </w:r>
            <w:r>
              <w:br/>
            </w:r>
            <w:r>
              <w:rPr>
                <w:rFonts w:ascii="Times New Roman"/>
                <w:b w:val="false"/>
                <w:i w:val="false"/>
                <w:color w:val="000000"/>
                <w:sz w:val="20"/>
              </w:rPr>
              <w:t>21 желтоқсандағы № 373</w:t>
            </w:r>
            <w:r>
              <w:br/>
            </w:r>
            <w:r>
              <w:rPr>
                <w:rFonts w:ascii="Times New Roman"/>
                <w:b w:val="false"/>
                <w:i w:val="false"/>
                <w:color w:val="000000"/>
                <w:sz w:val="20"/>
              </w:rPr>
              <w:t>шешіміне 1 қосымша</w:t>
            </w:r>
          </w:p>
        </w:tc>
      </w:tr>
    </w:tbl>
    <w:bookmarkStart w:name="z43" w:id="0"/>
    <w:p>
      <w:pPr>
        <w:spacing w:after="0"/>
        <w:ind w:left="0"/>
        <w:jc w:val="left"/>
      </w:pPr>
      <w:r>
        <w:rPr>
          <w:rFonts w:ascii="Times New Roman"/>
          <w:b/>
          <w:i w:val="false"/>
          <w:color w:val="000000"/>
        </w:rPr>
        <w:t xml:space="preserve"> 2016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14"/>
        <w:gridCol w:w="1107"/>
        <w:gridCol w:w="1107"/>
        <w:gridCol w:w="5751"/>
        <w:gridCol w:w="27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2272604,2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436597,0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1833297,2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1833297,2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1833297,2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2304107,9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305420,0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266699,2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88700,2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88700,2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164330,0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164330,0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14836,8</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1543453,1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1304122,0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1275362,0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1254440,0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59428,1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59428,1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13097,1</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8"/>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97489,2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50733,2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50733,2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10466,2</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9"/>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59012,9</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7847,5</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0"/>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31987,0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1"/>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69569,4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30782,4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жөнiндегi iс-шараларды өткізу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2"/>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3"/>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4"/>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5"/>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6"/>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18395,3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7"/>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433"/>
        <w:gridCol w:w="923"/>
        <w:gridCol w:w="1433"/>
        <w:gridCol w:w="3508"/>
        <w:gridCol w:w="40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8"/>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-42497,7</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