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c6c64" w14:textId="f8c6c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2015 жылғы 22 желтоқсандағы № 372 "Федоров ауданының 2016-2018 жылдарға арналған аудандық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Федоров ауданы мәслихатының 2016 жылғы 1 сәуірдегі № 10 шешімі. Қостанай облысының Әділет департаментінде 2016 жылғы 11 сәуірде № 6277 болып тіркелді</w:t>
      </w:r>
    </w:p>
    <w:p>
      <w:pPr>
        <w:spacing w:after="0"/>
        <w:ind w:left="0"/>
        <w:jc w:val="both"/>
      </w:pPr>
      <w:bookmarkStart w:name="z4" w:id="0"/>
      <w:r>
        <w:rPr>
          <w:rFonts w:ascii="Times New Roman"/>
          <w:b w:val="false"/>
          <w:i w:val="false"/>
          <w:color w:val="000000"/>
          <w:sz w:val="28"/>
        </w:rPr>
        <w:t>
      2008 жылғы 4 желтоқсандағы Қазақстан Республикасы Бюджет кодексінің </w:t>
      </w:r>
      <w:r>
        <w:rPr>
          <w:rFonts w:ascii="Times New Roman"/>
          <w:b w:val="false"/>
          <w:i w:val="false"/>
          <w:color w:val="000000"/>
          <w:sz w:val="28"/>
        </w:rPr>
        <w:t>109-бабына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Федоров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Мәслихаттың 2015 жылғы 22 желтоқсандағы </w:t>
      </w:r>
      <w:r>
        <w:rPr>
          <w:rFonts w:ascii="Times New Roman"/>
          <w:b w:val="false"/>
          <w:i w:val="false"/>
          <w:color w:val="000000"/>
          <w:sz w:val="28"/>
        </w:rPr>
        <w:t>№ 372</w:t>
      </w:r>
      <w:r>
        <w:rPr>
          <w:rFonts w:ascii="Times New Roman"/>
          <w:b w:val="false"/>
          <w:i w:val="false"/>
          <w:color w:val="000000"/>
          <w:sz w:val="28"/>
        </w:rPr>
        <w:t xml:space="preserve"> "Федоров ауданының 2016-2018 жылдарға арналған аудандық бюджеті туралы" шешіміне (Нормативтік құқықтық актілерді мемлекеттік тіркеу тізілімінде 6104 нөмірімен тіркелген, 2016 жылғы 28 қаңтарда "Федоровские новости" газетінде жарияланған) мынадай өзгерістер енгізілсін: </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"1. Федоров ауданының 2016-2018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2016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
      кірістер – 3124965,0 мың теңге, оның ішінде:</w:t>
      </w:r>
      <w:r>
        <w:br/>
      </w:r>
      <w:r>
        <w:rPr>
          <w:rFonts w:ascii="Times New Roman"/>
          <w:b w:val="false"/>
          <w:i w:val="false"/>
          <w:color w:val="000000"/>
          <w:sz w:val="28"/>
        </w:rPr>
        <w:t>
</w:t>
      </w:r>
      <w:r>
        <w:rPr>
          <w:rFonts w:ascii="Times New Roman"/>
          <w:b w:val="false"/>
          <w:i w:val="false"/>
          <w:color w:val="000000"/>
          <w:sz w:val="28"/>
        </w:rPr>
        <w:t>
      салықтық түсімдер бойынша – 750607,0 мың теңге;</w:t>
      </w:r>
      <w:r>
        <w:br/>
      </w:r>
      <w:r>
        <w:rPr>
          <w:rFonts w:ascii="Times New Roman"/>
          <w:b w:val="false"/>
          <w:i w:val="false"/>
          <w:color w:val="000000"/>
          <w:sz w:val="28"/>
        </w:rPr>
        <w:t>
</w:t>
      </w:r>
      <w:r>
        <w:rPr>
          <w:rFonts w:ascii="Times New Roman"/>
          <w:b w:val="false"/>
          <w:i w:val="false"/>
          <w:color w:val="000000"/>
          <w:sz w:val="28"/>
        </w:rPr>
        <w:t>
      салықтық емес түсімдер бойынша – 7645,0 мың теңге;</w:t>
      </w:r>
      <w:r>
        <w:br/>
      </w:r>
      <w:r>
        <w:rPr>
          <w:rFonts w:ascii="Times New Roman"/>
          <w:b w:val="false"/>
          <w:i w:val="false"/>
          <w:color w:val="000000"/>
          <w:sz w:val="28"/>
        </w:rPr>
        <w:t>
</w:t>
      </w:r>
      <w:r>
        <w:rPr>
          <w:rFonts w:ascii="Times New Roman"/>
          <w:b w:val="false"/>
          <w:i w:val="false"/>
          <w:color w:val="000000"/>
          <w:sz w:val="28"/>
        </w:rPr>
        <w:t>
      негізгі капиталды сатудан түсетін түсімдер бойынша – 2400,0 мың теңге;</w:t>
      </w:r>
      <w:r>
        <w:br/>
      </w:r>
      <w:r>
        <w:rPr>
          <w:rFonts w:ascii="Times New Roman"/>
          <w:b w:val="false"/>
          <w:i w:val="false"/>
          <w:color w:val="000000"/>
          <w:sz w:val="28"/>
        </w:rPr>
        <w:t>
</w:t>
      </w:r>
      <w:r>
        <w:rPr>
          <w:rFonts w:ascii="Times New Roman"/>
          <w:b w:val="false"/>
          <w:i w:val="false"/>
          <w:color w:val="000000"/>
          <w:sz w:val="28"/>
        </w:rPr>
        <w:t>
      трансферттер түсімі бойынша – 2364313,0 мың теңге;</w:t>
      </w:r>
      <w:r>
        <w:br/>
      </w:r>
      <w:r>
        <w:rPr>
          <w:rFonts w:ascii="Times New Roman"/>
          <w:b w:val="false"/>
          <w:i w:val="false"/>
          <w:color w:val="000000"/>
          <w:sz w:val="28"/>
        </w:rPr>
        <w:t>
</w:t>
      </w:r>
      <w:r>
        <w:rPr>
          <w:rFonts w:ascii="Times New Roman"/>
          <w:b w:val="false"/>
          <w:i w:val="false"/>
          <w:color w:val="000000"/>
          <w:sz w:val="28"/>
        </w:rPr>
        <w:t>
      2) шығындар – 3362871,2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6679,0 мың теңге, оның ішінде:</w:t>
      </w:r>
      <w:r>
        <w:br/>
      </w:r>
      <w:r>
        <w:rPr>
          <w:rFonts w:ascii="Times New Roman"/>
          <w:b w:val="false"/>
          <w:i w:val="false"/>
          <w:color w:val="000000"/>
          <w:sz w:val="28"/>
        </w:rPr>
        <w:t>
</w:t>
      </w:r>
      <w:r>
        <w:rPr>
          <w:rFonts w:ascii="Times New Roman"/>
          <w:b w:val="false"/>
          <w:i w:val="false"/>
          <w:color w:val="000000"/>
          <w:sz w:val="28"/>
        </w:rPr>
        <w:t>
      бюджеттік кредиттер – 25452,0 мың теңге;</w:t>
      </w:r>
      <w:r>
        <w:br/>
      </w:r>
      <w:r>
        <w:rPr>
          <w:rFonts w:ascii="Times New Roman"/>
          <w:b w:val="false"/>
          <w:i w:val="false"/>
          <w:color w:val="000000"/>
          <w:sz w:val="28"/>
        </w:rPr>
        <w:t>
</w:t>
      </w:r>
      <w:r>
        <w:rPr>
          <w:rFonts w:ascii="Times New Roman"/>
          <w:b w:val="false"/>
          <w:i w:val="false"/>
          <w:color w:val="000000"/>
          <w:sz w:val="28"/>
        </w:rPr>
        <w:t>
      бюджеттік кредиттерді өтеу – 18773,0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0,0 мың теңге, оның ішінде:</w:t>
      </w:r>
      <w:r>
        <w:br/>
      </w:r>
      <w:r>
        <w:rPr>
          <w:rFonts w:ascii="Times New Roman"/>
          <w:b w:val="false"/>
          <w:i w:val="false"/>
          <w:color w:val="000000"/>
          <w:sz w:val="28"/>
        </w:rPr>
        <w:t>
</w:t>
      </w:r>
      <w:r>
        <w:rPr>
          <w:rFonts w:ascii="Times New Roman"/>
          <w:b w:val="false"/>
          <w:i w:val="false"/>
          <w:color w:val="000000"/>
          <w:sz w:val="28"/>
        </w:rPr>
        <w:t>
      қаржы активтерін сатып алу – 0,0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-244585,2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244585,2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2-4-тармағы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"2-4. 2016 жылға арналған аудан бюджетінде </w:t>
      </w:r>
      <w:r>
        <w:rPr>
          <w:rFonts w:ascii="Times New Roman"/>
          <w:b w:val="false"/>
          <w:i w:val="false"/>
          <w:color w:val="000000"/>
          <w:sz w:val="28"/>
        </w:rPr>
        <w:t>Жұмыспен қамту</w:t>
      </w:r>
      <w:r>
        <w:rPr>
          <w:rFonts w:ascii="Times New Roman"/>
          <w:b w:val="false"/>
          <w:i w:val="false"/>
          <w:color w:val="000000"/>
          <w:sz w:val="28"/>
        </w:rPr>
        <w:t xml:space="preserve"> 2020 жол картасы шеңберінде қалалар мен ауылдық елді мекендердің дамуына 2015 жылдың аяғына қалыптасқан бос қалдықтар есебінен Федоров ауданы әкімдігінің білім бөлімінің "Баннов орта мектебі" коммуналдық мемлекеттік мекемесі ғимаратын күрделі жөндеуге 11111,0 мың теңге сомасында шығыстар көзделгені ескерілсін.</w:t>
      </w:r>
      <w:r>
        <w:br/>
      </w:r>
      <w:r>
        <w:rPr>
          <w:rFonts w:ascii="Times New Roman"/>
          <w:b w:val="false"/>
          <w:i w:val="false"/>
          <w:color w:val="000000"/>
          <w:sz w:val="28"/>
        </w:rPr>
        <w:t>
</w:t>
      </w:r>
      <w:r>
        <w:rPr>
          <w:rFonts w:ascii="Times New Roman"/>
          <w:b w:val="false"/>
          <w:i w:val="false"/>
          <w:color w:val="000000"/>
          <w:sz w:val="28"/>
        </w:rPr>
        <w:t>
      Бұдан басқа, 2017 жылға арналған аудан бюджетінде </w:t>
      </w:r>
      <w:r>
        <w:rPr>
          <w:rFonts w:ascii="Times New Roman"/>
          <w:b w:val="false"/>
          <w:i w:val="false"/>
          <w:color w:val="000000"/>
          <w:sz w:val="28"/>
        </w:rPr>
        <w:t>Жұмыспен қамту</w:t>
      </w:r>
      <w:r>
        <w:rPr>
          <w:rFonts w:ascii="Times New Roman"/>
          <w:b w:val="false"/>
          <w:i w:val="false"/>
          <w:color w:val="000000"/>
          <w:sz w:val="28"/>
        </w:rPr>
        <w:t xml:space="preserve"> 2020 жол картасы шеңберінде қалалар мен ауылдық елді мекендердің дамуына 2016-2017 жылдарға облыстық бюджеттен бөлінген трансферттер есебінен Федоров ауданы әкімдігінің білім бөлімінің "Баннов орта мектебі" коммуналдық мемлекеттік мекемесі ғимаратын күрделі жөндеуге 313656,0 мың теңге сомасында шығыстар көзделген.".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2016 жылғы 1 қаңтардан бастап қолданысқа енгізіледі.</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bookmarkStart w:name="z26" w:id="1"/>
          <w:p>
            <w:pPr>
              <w:spacing w:after="20"/>
              <w:ind w:left="20"/>
              <w:jc w:val="both"/>
            </w:pPr>
            <w:r>
              <w:rPr>
                <w:rFonts w:ascii="Times New Roman"/>
                <w:b w:val="false"/>
                <w:i w:val="false"/>
                <w:color w:val="000000"/>
                <w:sz w:val="20"/>
              </w:rPr>
              <w:t>
</w:t>
            </w:r>
            <w:r>
              <w:rPr>
                <w:rFonts w:ascii="Times New Roman"/>
                <w:b w:val="false"/>
                <w:i/>
                <w:color w:val="000000"/>
                <w:sz w:val="20"/>
              </w:rPr>
              <w:t>      Сессия төрайымы</w:t>
            </w:r>
          </w:p>
          <w:bookmarkEnd w:id="1"/>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 Жданова</w:t>
            </w:r>
          </w:p>
        </w:tc>
      </w:tr>
      <w:tr>
        <w:trPr>
          <w:trHeight w:val="30" w:hRule="atLeast"/>
        </w:trPr>
        <w:tc>
          <w:tcPr>
            <w:tcW w:w="7794" w:type="dxa"/>
            <w:tcBorders/>
            <w:tcMar>
              <w:top w:w="15" w:type="dxa"/>
              <w:left w:w="15" w:type="dxa"/>
              <w:bottom w:w="15" w:type="dxa"/>
              <w:right w:w="15" w:type="dxa"/>
            </w:tcMar>
            <w:vAlign w:val="center"/>
          </w:tcPr>
          <w:bookmarkStart w:name="z27" w:id="2"/>
          <w:p>
            <w:pPr>
              <w:spacing w:after="20"/>
              <w:ind w:left="20"/>
              <w:jc w:val="both"/>
            </w:pPr>
            <w:r>
              <w:rPr>
                <w:rFonts w:ascii="Times New Roman"/>
                <w:b w:val="false"/>
                <w:i w:val="false"/>
                <w:color w:val="000000"/>
                <w:sz w:val="20"/>
              </w:rPr>
              <w:t>
</w:t>
            </w:r>
            <w:r>
              <w:rPr>
                <w:rFonts w:ascii="Times New Roman"/>
                <w:b w:val="false"/>
                <w:i/>
                <w:color w:val="000000"/>
                <w:sz w:val="20"/>
              </w:rPr>
              <w:t>      Аудандық</w:t>
            </w:r>
          </w:p>
          <w:bookmarkEnd w:id="2"/>
        </w:tc>
        <w:tc>
          <w:tcPr>
            <w:tcW w:w="42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bookmarkStart w:name="z28" w:id="3"/>
          <w:p>
            <w:pPr>
              <w:spacing w:after="20"/>
              <w:ind w:left="20"/>
              <w:jc w:val="both"/>
            </w:pPr>
            <w:r>
              <w:rPr>
                <w:rFonts w:ascii="Times New Roman"/>
                <w:b w:val="false"/>
                <w:i w:val="false"/>
                <w:color w:val="000000"/>
                <w:sz w:val="20"/>
              </w:rPr>
              <w:t>
</w:t>
            </w:r>
            <w:r>
              <w:rPr>
                <w:rFonts w:ascii="Times New Roman"/>
                <w:b w:val="false"/>
                <w:i/>
                <w:color w:val="000000"/>
                <w:sz w:val="20"/>
              </w:rPr>
              <w:t>      мәслихаттың хатшысы</w:t>
            </w:r>
          </w:p>
          <w:bookmarkEnd w:id="3"/>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 Бекенов</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9" w:id="4"/>
    <w:p>
      <w:pPr>
        <w:spacing w:after="0"/>
        <w:ind w:left="0"/>
        <w:jc w:val="both"/>
      </w:pPr>
      <w:r>
        <w:rPr>
          <w:rFonts w:ascii="Times New Roman"/>
          <w:b w:val="false"/>
          <w:i w:val="false"/>
          <w:color w:val="000000"/>
          <w:sz w:val="28"/>
        </w:rPr>
        <w:t>
       "Федоров ауданының экономика</w:t>
      </w:r>
      <w:r>
        <w:br/>
      </w:r>
      <w:r>
        <w:rPr>
          <w:rFonts w:ascii="Times New Roman"/>
          <w:b w:val="false"/>
          <w:i w:val="false"/>
          <w:color w:val="000000"/>
          <w:sz w:val="28"/>
        </w:rPr>
        <w:t>
</w:t>
      </w:r>
      <w:r>
        <w:rPr>
          <w:rFonts w:ascii="Times New Roman"/>
          <w:b w:val="false"/>
          <w:i w:val="false"/>
          <w:color w:val="000000"/>
          <w:sz w:val="28"/>
        </w:rPr>
        <w:t>
      және қаржы бөлімі" мемлекеттік</w:t>
      </w:r>
      <w:r>
        <w:br/>
      </w:r>
      <w:r>
        <w:rPr>
          <w:rFonts w:ascii="Times New Roman"/>
          <w:b w:val="false"/>
          <w:i w:val="false"/>
          <w:color w:val="000000"/>
          <w:sz w:val="28"/>
        </w:rPr>
        <w:t>
</w:t>
      </w:r>
      <w:r>
        <w:rPr>
          <w:rFonts w:ascii="Times New Roman"/>
          <w:b w:val="false"/>
          <w:i w:val="false"/>
          <w:color w:val="000000"/>
          <w:sz w:val="28"/>
        </w:rPr>
        <w:t>
      мекемесінің басшысы</w:t>
      </w:r>
      <w:r>
        <w:br/>
      </w:r>
      <w:r>
        <w:rPr>
          <w:rFonts w:ascii="Times New Roman"/>
          <w:b w:val="false"/>
          <w:i w:val="false"/>
          <w:color w:val="000000"/>
          <w:sz w:val="28"/>
        </w:rPr>
        <w:t>
</w:t>
      </w:r>
      <w:r>
        <w:rPr>
          <w:rFonts w:ascii="Times New Roman"/>
          <w:b w:val="false"/>
          <w:i w:val="false"/>
          <w:color w:val="000000"/>
          <w:sz w:val="28"/>
        </w:rPr>
        <w:t>
      ____________________ В. Гринак</w:t>
      </w:r>
      <w:r>
        <w:br/>
      </w:r>
      <w:r>
        <w:rPr>
          <w:rFonts w:ascii="Times New Roman"/>
          <w:b w:val="false"/>
          <w:i w:val="false"/>
          <w:color w:val="000000"/>
          <w:sz w:val="28"/>
        </w:rPr>
        <w:t>
 </w:t>
      </w:r>
    </w:p>
    <w:bookmarkEnd w:id="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3" w:id="5"/>
          <w:p>
            <w:pPr>
              <w:spacing w:after="20"/>
              <w:ind w:left="20"/>
              <w:jc w:val="both"/>
            </w:pPr>
            <w:r>
              <w:rPr>
                <w:rFonts w:ascii="Times New Roman"/>
                <w:b w:val="false"/>
                <w:i w:val="false"/>
                <w:color w:val="000000"/>
                <w:sz w:val="20"/>
              </w:rPr>
              <w:t>
Мәслихаттың</w:t>
            </w:r>
            <w:r>
              <w:br/>
            </w:r>
            <w:r>
              <w:rPr>
                <w:rFonts w:ascii="Times New Roman"/>
                <w:b w:val="false"/>
                <w:i w:val="false"/>
                <w:color w:val="000000"/>
                <w:sz w:val="20"/>
              </w:rPr>
              <w:t>
2016 жылғы 1 сәуірдегі</w:t>
            </w:r>
            <w:r>
              <w:br/>
            </w:r>
            <w:r>
              <w:rPr>
                <w:rFonts w:ascii="Times New Roman"/>
                <w:b w:val="false"/>
                <w:i w:val="false"/>
                <w:color w:val="000000"/>
                <w:sz w:val="20"/>
              </w:rPr>
              <w:t>
№ 10 шешіміне 1-қосымша</w:t>
            </w:r>
          </w:p>
          <w:bookmarkEnd w:id="5"/>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4" w:id="6"/>
          <w:p>
            <w:pPr>
              <w:spacing w:after="20"/>
              <w:ind w:left="20"/>
              <w:jc w:val="both"/>
            </w:pPr>
            <w:r>
              <w:rPr>
                <w:rFonts w:ascii="Times New Roman"/>
                <w:b w:val="false"/>
                <w:i w:val="false"/>
                <w:color w:val="000000"/>
                <w:sz w:val="20"/>
              </w:rPr>
              <w:t>
Мәслихаттың</w:t>
            </w:r>
            <w:r>
              <w:br/>
            </w:r>
            <w:r>
              <w:rPr>
                <w:rFonts w:ascii="Times New Roman"/>
                <w:b w:val="false"/>
                <w:i w:val="false"/>
                <w:color w:val="000000"/>
                <w:sz w:val="20"/>
              </w:rPr>
              <w:t>
2015 жылғы 22 желтоқсандағы</w:t>
            </w:r>
            <w:r>
              <w:br/>
            </w:r>
            <w:r>
              <w:rPr>
                <w:rFonts w:ascii="Times New Roman"/>
                <w:b w:val="false"/>
                <w:i w:val="false"/>
                <w:color w:val="000000"/>
                <w:sz w:val="20"/>
              </w:rPr>
              <w:t>
№ 372 шешіміне 1-қосымша</w:t>
            </w:r>
          </w:p>
          <w:bookmarkEnd w:id="6"/>
        </w:tc>
      </w:tr>
    </w:tbl>
    <w:bookmarkStart w:name="z35" w:id="7"/>
    <w:p>
      <w:pPr>
        <w:spacing w:after="0"/>
        <w:ind w:left="0"/>
        <w:jc w:val="left"/>
      </w:pPr>
      <w:r>
        <w:rPr>
          <w:rFonts w:ascii="Times New Roman"/>
          <w:b/>
          <w:i w:val="false"/>
          <w:color w:val="000000"/>
        </w:rPr>
        <w:t xml:space="preserve"> 
Федоров ауданының 2016 жылға арналған аудандық бюджеті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
        <w:gridCol w:w="964"/>
        <w:gridCol w:w="621"/>
        <w:gridCol w:w="964"/>
        <w:gridCol w:w="5925"/>
        <w:gridCol w:w="320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8"/>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w:t>
            </w:r>
          </w:p>
          <w:bookmarkEnd w:id="8"/>
        </w:tc>
        <w:tc>
          <w:tcPr>
            <w:tcW w:w="3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9"/>
          <w:p>
            <w:pPr>
              <w:spacing w:after="20"/>
              <w:ind w:left="20"/>
              <w:jc w:val="both"/>
            </w:pPr>
            <w:r>
              <w:rPr>
                <w:rFonts w:ascii="Times New Roman"/>
                <w:b w:val="false"/>
                <w:i w:val="false"/>
                <w:color w:val="000000"/>
                <w:sz w:val="20"/>
              </w:rPr>
              <w:t>
I</w:t>
            </w:r>
            <w:r>
              <w:br/>
            </w:r>
            <w:r>
              <w:rPr>
                <w:rFonts w:ascii="Times New Roman"/>
                <w:b w:val="false"/>
                <w:i w:val="false"/>
                <w:color w:val="000000"/>
                <w:sz w:val="20"/>
              </w:rPr>
              <w:t>
 </w:t>
            </w:r>
          </w:p>
          <w:bookmarkEnd w:id="9"/>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3124965,0</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10"/>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0"/>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750607,0</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11"/>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1"/>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318560,0</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12"/>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2"/>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318560,0</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13"/>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3"/>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176444,0</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14"/>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4"/>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176444,0</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15"/>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5"/>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176435,0</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16"/>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6"/>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83943,0</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17"/>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7"/>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9882,0</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18"/>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8"/>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56790,0</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19"/>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9"/>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25820,0</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20"/>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20"/>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75468,0</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21"/>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21"/>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22"/>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22"/>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56718,0</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23"/>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23"/>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15250,0</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24"/>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24"/>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әрекеттердi жасағаны және (немесе) оған уәкiлеттiгi бар мемлекеттiк органдар немесе лауазымды адамдар құжаттар бергенi үшiн алынатын мiндеттi төлемдер</w:t>
            </w: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3700,0</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25"/>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25"/>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3700,0</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26"/>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26"/>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7645,0</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27"/>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27"/>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түсетiн кiрiстер</w:t>
            </w: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28"/>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28"/>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29"/>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29"/>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7390,0</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30"/>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30"/>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түсімдер </w:t>
            </w: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7390,0</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31"/>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31"/>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32"/>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32"/>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33"/>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33"/>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34"/>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34"/>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2364313,0</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35"/>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35"/>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түсетін трансферттер</w:t>
            </w: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2364313,0</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36"/>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36"/>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2364313,0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7"/>
        <w:gridCol w:w="807"/>
        <w:gridCol w:w="1096"/>
        <w:gridCol w:w="1096"/>
        <w:gridCol w:w="5813"/>
        <w:gridCol w:w="26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37"/>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p>
          <w:bookmarkEnd w:id="37"/>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r>
              <w:br/>
            </w:r>
            <w:r>
              <w:rPr>
                <w:rFonts w:ascii="Times New Roman"/>
                <w:b w:val="false"/>
                <w:i w:val="false"/>
                <w:color w:val="000000"/>
                <w:sz w:val="20"/>
              </w:rPr>
              <w:t>
 </w:t>
            </w:r>
          </w:p>
        </w:tc>
      </w:tr>
      <w:tr>
        <w:trPr>
          <w:trHeight w:val="30" w:hRule="atLeast"/>
        </w:trPr>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38"/>
          <w:p>
            <w:pPr>
              <w:spacing w:after="20"/>
              <w:ind w:left="20"/>
              <w:jc w:val="both"/>
            </w:pPr>
            <w:r>
              <w:rPr>
                <w:rFonts w:ascii="Times New Roman"/>
                <w:b w:val="false"/>
                <w:i w:val="false"/>
                <w:color w:val="000000"/>
                <w:sz w:val="20"/>
              </w:rPr>
              <w:t>
II</w:t>
            </w:r>
            <w:r>
              <w:br/>
            </w:r>
            <w:r>
              <w:rPr>
                <w:rFonts w:ascii="Times New Roman"/>
                <w:b w:val="false"/>
                <w:i w:val="false"/>
                <w:color w:val="000000"/>
                <w:sz w:val="20"/>
              </w:rPr>
              <w:t>
 </w:t>
            </w:r>
          </w:p>
          <w:bookmarkEnd w:id="3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3362871,2</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39"/>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3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349261,0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296569,0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16664,0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16664,0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89050,0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әкімінің қызметін қамтамасыз ету жөніндегі қызметтер </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190855,0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187955,0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салу мақсатында мүлікті бағалауды жүргізу </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50959,0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16518,0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16518,0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10936,0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10936,0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23505,0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23505,0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40"/>
          <w:p>
            <w:pPr>
              <w:spacing w:after="20"/>
              <w:ind w:left="20"/>
              <w:jc w:val="both"/>
            </w:pPr>
            <w:r>
              <w:rPr>
                <w:rFonts w:ascii="Times New Roman"/>
                <w:b w:val="false"/>
                <w:i w:val="false"/>
                <w:color w:val="000000"/>
                <w:sz w:val="20"/>
              </w:rPr>
              <w:t>
02</w:t>
            </w:r>
            <w:r>
              <w:br/>
            </w:r>
            <w:r>
              <w:rPr>
                <w:rFonts w:ascii="Times New Roman"/>
                <w:b w:val="false"/>
                <w:i w:val="false"/>
                <w:color w:val="000000"/>
                <w:sz w:val="20"/>
              </w:rPr>
              <w:t>
 </w:t>
            </w:r>
          </w:p>
          <w:bookmarkEnd w:id="4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3394,0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3394,0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3394,0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3394,0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41"/>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4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1919077,0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348460,0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348460,0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49634,0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298826,0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1508679,0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20080,0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20080,0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1434396,0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1367273,0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67123,0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54203,0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54203,0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61938,0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61938,0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17178,0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15524,0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14506,0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14730,0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42"/>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4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және әлеуметтiк қамсыздандыру </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99655,0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13455,0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11371,0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11061,0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2084,0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2084,0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61934,0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61934,0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9733,0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4763,0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15642,0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27128,0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3904,0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24266,0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24266,0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19478,0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4370,0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43"/>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4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240593,9</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67884,0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5050,0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5050,0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11111,0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11111,0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51723,0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тұрғын үй қорының тұрғын үйін жобалау және (немесе) салу, реконструкциялау </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51723,0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151563,9</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151563,9</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151563,9</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 мекендерді көркейту</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21146,0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21146,0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20896,0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44"/>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4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183617,0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77873,0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77873,0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77873,0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20005,0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20005,0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8258,0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3296,0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56581,0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53781,0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істеуі</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48113,0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5668,0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29158,0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12018,0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10793,0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17140,0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9275,0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7865,0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45"/>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4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69261,0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26948,0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13647,0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13647,0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13301,0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7886,0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4265,0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9603,0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9603,0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9603,0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32710,0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ветеринария бөлімі </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32710,0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32710,0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46"/>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4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13228,0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13228,0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13228,0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13228,0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47"/>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4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274462,0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274462,0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271962,0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222223,0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49739,0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48"/>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4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43991,0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43991,0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41491,0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41491,0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49"/>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49"/>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166331,3</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166331,3</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166331,3</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71205,3</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95126,0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50"/>
          <w:p>
            <w:pPr>
              <w:spacing w:after="20"/>
              <w:ind w:left="20"/>
              <w:jc w:val="both"/>
            </w:pPr>
            <w:r>
              <w:rPr>
                <w:rFonts w:ascii="Times New Roman"/>
                <w:b w:val="false"/>
                <w:i w:val="false"/>
                <w:color w:val="000000"/>
                <w:sz w:val="20"/>
              </w:rPr>
              <w:t>
III</w:t>
            </w:r>
            <w:r>
              <w:br/>
            </w:r>
            <w:r>
              <w:rPr>
                <w:rFonts w:ascii="Times New Roman"/>
                <w:b w:val="false"/>
                <w:i w:val="false"/>
                <w:color w:val="000000"/>
                <w:sz w:val="20"/>
              </w:rPr>
              <w:t>
 </w:t>
            </w:r>
          </w:p>
          <w:bookmarkEnd w:id="50"/>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бюджеттік кредиттеу</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6679,0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25452,0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51"/>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51"/>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25452,0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25452,0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25452,0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25452,0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52"/>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52"/>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18773,0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18773,0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18773,0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18773,0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53"/>
          <w:p>
            <w:pPr>
              <w:spacing w:after="20"/>
              <w:ind w:left="20"/>
              <w:jc w:val="both"/>
            </w:pPr>
            <w:r>
              <w:rPr>
                <w:rFonts w:ascii="Times New Roman"/>
                <w:b w:val="false"/>
                <w:i w:val="false"/>
                <w:color w:val="000000"/>
                <w:sz w:val="20"/>
              </w:rPr>
              <w:t>
ІV</w:t>
            </w:r>
            <w:r>
              <w:br/>
            </w:r>
            <w:r>
              <w:rPr>
                <w:rFonts w:ascii="Times New Roman"/>
                <w:b w:val="false"/>
                <w:i w:val="false"/>
                <w:color w:val="000000"/>
                <w:sz w:val="20"/>
              </w:rPr>
              <w:t>
 </w:t>
            </w:r>
          </w:p>
          <w:bookmarkEnd w:id="5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активтерімен операциялар бойынша сальдо</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54"/>
          <w:p>
            <w:pPr>
              <w:spacing w:after="20"/>
              <w:ind w:left="20"/>
              <w:jc w:val="both"/>
            </w:pPr>
            <w:r>
              <w:rPr>
                <w:rFonts w:ascii="Times New Roman"/>
                <w:b w:val="false"/>
                <w:i w:val="false"/>
                <w:color w:val="000000"/>
                <w:sz w:val="20"/>
              </w:rPr>
              <w:t>
V</w:t>
            </w:r>
            <w:r>
              <w:br/>
            </w:r>
            <w:r>
              <w:rPr>
                <w:rFonts w:ascii="Times New Roman"/>
                <w:b w:val="false"/>
                <w:i w:val="false"/>
                <w:color w:val="000000"/>
                <w:sz w:val="20"/>
              </w:rPr>
              <w:t>
 </w:t>
            </w:r>
          </w:p>
          <w:bookmarkEnd w:id="54"/>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 (профициті)</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-244585,2</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55"/>
          <w:p>
            <w:pPr>
              <w:spacing w:after="20"/>
              <w:ind w:left="20"/>
              <w:jc w:val="both"/>
            </w:pPr>
            <w:r>
              <w:rPr>
                <w:rFonts w:ascii="Times New Roman"/>
                <w:b w:val="false"/>
                <w:i w:val="false"/>
                <w:color w:val="000000"/>
                <w:sz w:val="20"/>
              </w:rPr>
              <w:t>
VІ</w:t>
            </w:r>
            <w:r>
              <w:br/>
            </w:r>
            <w:r>
              <w:rPr>
                <w:rFonts w:ascii="Times New Roman"/>
                <w:b w:val="false"/>
                <w:i w:val="false"/>
                <w:color w:val="000000"/>
                <w:sz w:val="20"/>
              </w:rPr>
              <w:t>
 </w:t>
            </w:r>
          </w:p>
          <w:bookmarkEnd w:id="55"/>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 (профицитін пайдалану)</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244585,2</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56"/>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56"/>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25452,0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25452,0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25452,0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25452,0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57"/>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57"/>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18773,0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18773,0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18773,0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органның жоғары тұрған бюджет алдындағы борышын өтеу </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18773,0</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58"/>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58"/>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237906,2</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237906,2</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237906,2</w:t>
            </w: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237906,2</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41" w:id="59"/>
          <w:p>
            <w:pPr>
              <w:spacing w:after="20"/>
              <w:ind w:left="20"/>
              <w:jc w:val="both"/>
            </w:pPr>
            <w:r>
              <w:rPr>
                <w:rFonts w:ascii="Times New Roman"/>
                <w:b w:val="false"/>
                <w:i w:val="false"/>
                <w:color w:val="000000"/>
                <w:sz w:val="20"/>
              </w:rPr>
              <w:t>
Мәслихаттың</w:t>
            </w:r>
            <w:r>
              <w:br/>
            </w:r>
            <w:r>
              <w:rPr>
                <w:rFonts w:ascii="Times New Roman"/>
                <w:b w:val="false"/>
                <w:i w:val="false"/>
                <w:color w:val="000000"/>
                <w:sz w:val="20"/>
              </w:rPr>
              <w:t>
2016 жылғы 1 сәуірдегі</w:t>
            </w:r>
            <w:r>
              <w:br/>
            </w:r>
            <w:r>
              <w:rPr>
                <w:rFonts w:ascii="Times New Roman"/>
                <w:b w:val="false"/>
                <w:i w:val="false"/>
                <w:color w:val="000000"/>
                <w:sz w:val="20"/>
              </w:rPr>
              <w:t>
№ 10 шешіміне 2-қосымша</w:t>
            </w:r>
          </w:p>
          <w:bookmarkEnd w:id="59"/>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42" w:id="60"/>
          <w:p>
            <w:pPr>
              <w:spacing w:after="20"/>
              <w:ind w:left="20"/>
              <w:jc w:val="both"/>
            </w:pPr>
            <w:r>
              <w:rPr>
                <w:rFonts w:ascii="Times New Roman"/>
                <w:b w:val="false"/>
                <w:i w:val="false"/>
                <w:color w:val="000000"/>
                <w:sz w:val="20"/>
              </w:rPr>
              <w:t>
Мәслихаттың</w:t>
            </w:r>
            <w:r>
              <w:br/>
            </w:r>
            <w:r>
              <w:rPr>
                <w:rFonts w:ascii="Times New Roman"/>
                <w:b w:val="false"/>
                <w:i w:val="false"/>
                <w:color w:val="000000"/>
                <w:sz w:val="20"/>
              </w:rPr>
              <w:t>
2015 жылғы 22 желтоқсандағы</w:t>
            </w:r>
            <w:r>
              <w:br/>
            </w:r>
            <w:r>
              <w:rPr>
                <w:rFonts w:ascii="Times New Roman"/>
                <w:b w:val="false"/>
                <w:i w:val="false"/>
                <w:color w:val="000000"/>
                <w:sz w:val="20"/>
              </w:rPr>
              <w:t>
№ 372 шешіміне 2-қосымша</w:t>
            </w:r>
          </w:p>
          <w:bookmarkEnd w:id="60"/>
        </w:tc>
      </w:tr>
    </w:tbl>
    <w:bookmarkStart w:name="z243" w:id="61"/>
    <w:p>
      <w:pPr>
        <w:spacing w:after="0"/>
        <w:ind w:left="0"/>
        <w:jc w:val="left"/>
      </w:pPr>
      <w:r>
        <w:rPr>
          <w:rFonts w:ascii="Times New Roman"/>
          <w:b/>
          <w:i w:val="false"/>
          <w:color w:val="000000"/>
        </w:rPr>
        <w:t xml:space="preserve"> 
Федоров ауданының 2017 жылға арналған аудандық бюджеті</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
        <w:gridCol w:w="964"/>
        <w:gridCol w:w="621"/>
        <w:gridCol w:w="964"/>
        <w:gridCol w:w="5925"/>
        <w:gridCol w:w="320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62"/>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w:t>
            </w:r>
          </w:p>
          <w:bookmarkEnd w:id="62"/>
        </w:tc>
        <w:tc>
          <w:tcPr>
            <w:tcW w:w="3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63"/>
          <w:p>
            <w:pPr>
              <w:spacing w:after="20"/>
              <w:ind w:left="20"/>
              <w:jc w:val="both"/>
            </w:pPr>
            <w:r>
              <w:rPr>
                <w:rFonts w:ascii="Times New Roman"/>
                <w:b w:val="false"/>
                <w:i w:val="false"/>
                <w:color w:val="000000"/>
                <w:sz w:val="20"/>
              </w:rPr>
              <w:t>
I</w:t>
            </w:r>
            <w:r>
              <w:br/>
            </w:r>
            <w:r>
              <w:rPr>
                <w:rFonts w:ascii="Times New Roman"/>
                <w:b w:val="false"/>
                <w:i w:val="false"/>
                <w:color w:val="000000"/>
                <w:sz w:val="20"/>
              </w:rPr>
              <w:t>
 </w:t>
            </w:r>
          </w:p>
          <w:bookmarkEnd w:id="63"/>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2842787,0</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64"/>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64"/>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844537,0</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65"/>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65"/>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394837,0</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66"/>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66"/>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394837,0</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67"/>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67"/>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188795,0</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68"/>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68"/>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188795,0</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69"/>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69"/>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180410,0</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70"/>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70"/>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83943,0</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71"/>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71"/>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9882,0</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72"/>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72"/>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60765,0</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73"/>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73"/>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25820,0</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74"/>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74"/>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76536,0</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75"/>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75"/>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76"/>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76"/>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56718,0</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77"/>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77"/>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16318,0</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78"/>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78"/>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әрекеттердi жасағаны және (немесе) оған уәкiлеттiгi бар мемлекеттiк органдар немесе лауазымды адамдар құжаттар бергенi үшiн алынатын мiндеттi төлемдер</w:t>
            </w: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3959,0</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79"/>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79"/>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3959,0</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80"/>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80"/>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7655,0</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81"/>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81"/>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түсетiн кiрiстер</w:t>
            </w: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82"/>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82"/>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83"/>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83"/>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7400,0</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84"/>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84"/>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түсімдер </w:t>
            </w: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7400,0</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85"/>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85"/>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86"/>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86"/>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87"/>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87"/>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88"/>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88"/>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1988195,0</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89"/>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89"/>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түсетін трансферттер</w:t>
            </w: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1988195,0</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90"/>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90"/>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1988195,0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836"/>
        <w:gridCol w:w="1135"/>
        <w:gridCol w:w="1135"/>
        <w:gridCol w:w="5580"/>
        <w:gridCol w:w="27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91"/>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p>
          <w:bookmarkEnd w:id="91"/>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r>
              <w:br/>
            </w:r>
            <w:r>
              <w:rPr>
                <w:rFonts w:ascii="Times New Roman"/>
                <w:b w:val="false"/>
                <w:i w:val="false"/>
                <w:color w:val="000000"/>
                <w:sz w:val="20"/>
              </w:rPr>
              <w:t>
 </w:t>
            </w:r>
          </w:p>
        </w:tc>
      </w:tr>
      <w:tr>
        <w:trPr>
          <w:trHeight w:val="30" w:hRule="atLeast"/>
        </w:trPr>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92"/>
          <w:p>
            <w:pPr>
              <w:spacing w:after="20"/>
              <w:ind w:left="20"/>
              <w:jc w:val="both"/>
            </w:pPr>
            <w:r>
              <w:rPr>
                <w:rFonts w:ascii="Times New Roman"/>
                <w:b w:val="false"/>
                <w:i w:val="false"/>
                <w:color w:val="000000"/>
                <w:sz w:val="20"/>
              </w:rPr>
              <w:t>
II</w:t>
            </w:r>
            <w:r>
              <w:br/>
            </w:r>
            <w:r>
              <w:rPr>
                <w:rFonts w:ascii="Times New Roman"/>
                <w:b w:val="false"/>
                <w:i w:val="false"/>
                <w:color w:val="000000"/>
                <w:sz w:val="20"/>
              </w:rPr>
              <w:t>
 </w:t>
            </w:r>
          </w:p>
          <w:bookmarkEnd w:id="92"/>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2842787,0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93"/>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93"/>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291109,0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247526,0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13916,0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13916,0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71952,0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әкімінің қызметін қамтамасыз ету жөніндегі қызметтер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71952,0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161658,0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161658,0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41728,0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13595,0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13595,0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8842,0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8842,0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19291,0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19291,0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94"/>
          <w:p>
            <w:pPr>
              <w:spacing w:after="20"/>
              <w:ind w:left="20"/>
              <w:jc w:val="both"/>
            </w:pPr>
            <w:r>
              <w:rPr>
                <w:rFonts w:ascii="Times New Roman"/>
                <w:b w:val="false"/>
                <w:i w:val="false"/>
                <w:color w:val="000000"/>
                <w:sz w:val="20"/>
              </w:rPr>
              <w:t>
02</w:t>
            </w:r>
            <w:r>
              <w:br/>
            </w:r>
            <w:r>
              <w:rPr>
                <w:rFonts w:ascii="Times New Roman"/>
                <w:b w:val="false"/>
                <w:i w:val="false"/>
                <w:color w:val="000000"/>
                <w:sz w:val="20"/>
              </w:rPr>
              <w:t>
 </w:t>
            </w:r>
          </w:p>
          <w:bookmarkEnd w:id="94"/>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3448,0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3448,0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3448,0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3448,0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95"/>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95"/>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1424226,0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46005,0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46005,0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46005,0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1321296,0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21896,0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21896,0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1299400,0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1245074,0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54326,0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56925,0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56925,0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13765,0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16611,0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15521,0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11028,0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96"/>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96"/>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және әлеуметтiк қамсыздандыру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81877,0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12167,0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12167,0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11835,0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53282,0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53282,0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10414,0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5096,0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16737,0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16041,0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4177,0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16428,0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16428,0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15981,0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97"/>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97"/>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336063,0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313656,0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313656,0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313656,0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 мекендерді көркейту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22407,0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22407,0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22359,0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98"/>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98"/>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142695,0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54121,0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54121,0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22196,0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22196,0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22196,0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11774,0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5877,0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3527,0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44709,0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41713,0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істеуі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37224,0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4489,0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2996,0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2996,0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21669,0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10336,0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9025,0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11333,0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7668,0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3665,0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99"/>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99"/>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66529,0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23460,0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13647,0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13647,0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9813,0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4022,0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4564,0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8069,0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8069,0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8069,0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ветеринария бөлімі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100"/>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100"/>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10485,0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10485,0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10485,0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10485,0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101"/>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101"/>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389229,0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389229,0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386554,0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333333,0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53221,0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102"/>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102"/>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103"/>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103"/>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95126,0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95126,0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95126,0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95126,0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104"/>
          <w:p>
            <w:pPr>
              <w:spacing w:after="20"/>
              <w:ind w:left="20"/>
              <w:jc w:val="both"/>
            </w:pPr>
            <w:r>
              <w:rPr>
                <w:rFonts w:ascii="Times New Roman"/>
                <w:b w:val="false"/>
                <w:i w:val="false"/>
                <w:color w:val="000000"/>
                <w:sz w:val="20"/>
              </w:rPr>
              <w:t>
III</w:t>
            </w:r>
            <w:r>
              <w:br/>
            </w:r>
            <w:r>
              <w:rPr>
                <w:rFonts w:ascii="Times New Roman"/>
                <w:b w:val="false"/>
                <w:i w:val="false"/>
                <w:color w:val="000000"/>
                <w:sz w:val="20"/>
              </w:rPr>
              <w:t>
 </w:t>
            </w:r>
          </w:p>
          <w:bookmarkEnd w:id="104"/>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бюджеттік кредиттеу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-18773,0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105"/>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105"/>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18773,0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18773,0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18773,0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18773,0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106"/>
          <w:p>
            <w:pPr>
              <w:spacing w:after="20"/>
              <w:ind w:left="20"/>
              <w:jc w:val="both"/>
            </w:pPr>
            <w:r>
              <w:rPr>
                <w:rFonts w:ascii="Times New Roman"/>
                <w:b w:val="false"/>
                <w:i w:val="false"/>
                <w:color w:val="000000"/>
                <w:sz w:val="20"/>
              </w:rPr>
              <w:t>
ІV</w:t>
            </w:r>
            <w:r>
              <w:br/>
            </w:r>
            <w:r>
              <w:rPr>
                <w:rFonts w:ascii="Times New Roman"/>
                <w:b w:val="false"/>
                <w:i w:val="false"/>
                <w:color w:val="000000"/>
                <w:sz w:val="20"/>
              </w:rPr>
              <w:t>
 </w:t>
            </w:r>
          </w:p>
          <w:bookmarkEnd w:id="106"/>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активтерімен операциялар бойынша сальдо</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107"/>
          <w:p>
            <w:pPr>
              <w:spacing w:after="20"/>
              <w:ind w:left="20"/>
              <w:jc w:val="both"/>
            </w:pPr>
            <w:r>
              <w:rPr>
                <w:rFonts w:ascii="Times New Roman"/>
                <w:b w:val="false"/>
                <w:i w:val="false"/>
                <w:color w:val="000000"/>
                <w:sz w:val="20"/>
              </w:rPr>
              <w:t>
V</w:t>
            </w:r>
            <w:r>
              <w:br/>
            </w:r>
            <w:r>
              <w:rPr>
                <w:rFonts w:ascii="Times New Roman"/>
                <w:b w:val="false"/>
                <w:i w:val="false"/>
                <w:color w:val="000000"/>
                <w:sz w:val="20"/>
              </w:rPr>
              <w:t>
 </w:t>
            </w:r>
          </w:p>
          <w:bookmarkEnd w:id="107"/>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 (профициті)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18773,0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108"/>
          <w:p>
            <w:pPr>
              <w:spacing w:after="20"/>
              <w:ind w:left="20"/>
              <w:jc w:val="both"/>
            </w:pPr>
            <w:r>
              <w:rPr>
                <w:rFonts w:ascii="Times New Roman"/>
                <w:b w:val="false"/>
                <w:i w:val="false"/>
                <w:color w:val="000000"/>
                <w:sz w:val="20"/>
              </w:rPr>
              <w:t>
VІ</w:t>
            </w:r>
            <w:r>
              <w:br/>
            </w:r>
            <w:r>
              <w:rPr>
                <w:rFonts w:ascii="Times New Roman"/>
                <w:b w:val="false"/>
                <w:i w:val="false"/>
                <w:color w:val="000000"/>
                <w:sz w:val="20"/>
              </w:rPr>
              <w:t>
 </w:t>
            </w:r>
          </w:p>
          <w:bookmarkEnd w:id="108"/>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 (профицитін пайдалану)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-18773,0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109"/>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109"/>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18773,0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18773,0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18773,0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органның жоғары тұрған бюджет алдындағы борышын өтеу </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18773,0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110"/>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110"/>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