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22a8" w14:textId="f922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27 қарашадағы № 279 "Тұрғын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2016 жылғы 8 сәуірдегі № 16 шешімі. Қостанай облысының Әділет департаментінде 2016 жылғы 3 мамырда № 6313 болып тіркелді. Күші жойылды - Қостанай облысы Федоров ауданы мәслихатының 2024 жылғы 10 сәуірдегі № 111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сәуiрдегi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27 қарашадағы № 279 "Тұрғын үй көмегін көрсету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5247 болып тіркелген, 2015 жылғы 15 қаңтарда "Федоровские новости"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"Федоров аудандық жұмыспен қамту және әлеуметтік бағдарламалар бөлімі" мемлекеттік мекемесі (бұдан әрі - уәкілетті орган) көрсетеді.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тағайындау үшін отбасы (азамат) (бұдан әрі - көрсетілетін қызметті алушы) "Азаматтарға арналған үкімет" мемлекеттік корпорациясы" коммерциялық емес акционерлік қоғамының филиалы - Қостанай облысы бойынша "Халыққа қызмет көрсету орталығы" департаментінің Федоров аудандық бөліміне (бұдан әрі – Мемлекеттік корпорация) жүгінеді немесе "электрондық үкіметтің" www.egov.kz веб-порталы (бұдан әрі – портал) арқылы баламалы негізінде өтінішпен және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2015 жылғы 9 сәуірдегі № 319 "Тұрғын үй көмегін тағайындау" (Нормативтік құқықтық актілерді мемлекеттік тіркеу тізілімінде № 11015 тіркелген) мемлекеттік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Уәкілетті орган тұрғын үй көмегін көрсету нәтижесін Мемлекеттік корпорацияға құжаттар топтамасын тапсырған күннен бастап, немесе порталға – күнтізбелік 10 (он) күн береді.".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Жданова</w:t>
            </w:r>
          </w:p>
          <w:bookmarkEnd w:id="7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  <w:bookmarkEnd w:id="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аудандық жұмыспен қамту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Т. Волоткевич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сәуірдегі 2016 жыл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ауданының экономика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бөлімі"мемлекеттік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 Гринак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сәуірдегі 2016 жыл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