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bd7c" w14:textId="0eab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10 маусымдағы № 335 "Жер салығының базалық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2016 жылғы 1 сәуірдегі № 13 шешімі. Қостанай облысының Әділет департаментінде 2016 жылғы 6 мамырда № 6325 болып тіркелді. Күші жойылды - Қостанай облысы Федоров ауданы мәслихатының 2018 жылғы 14 ақпандағы № 206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10 маусымдағы № 335 "Жер салығының базалық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5724 болып тіркелген, 2015 жылғы 9 шілдеде "Федоровские новости"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"Салық және бюджетке төленетін басқа да міндетті төлемдер туралы" (Салық кодексі) 2008 жылғы 10 желтоқсандағы Қазақстан Республикасы Кодексі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 мемлекеттік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комитеті Қостанай облысы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мемлекеттік кірістер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Федоров ауданы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Жүніс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сәуірдегі 2016 жыл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