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ad6f" w14:textId="627a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21 маусымдағы № 189 қаулысы. Қостанай облысының Әділет департаментінде 2016 жылғы 14 шілдеде № 6543 болып тіркелді. Күші жойылды Қостанай облысы Федоров ауданы әкімдігінің 2019 жылғы 3 қаңтардағы № 356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Федоров ауданы әкімдігінің 03.01.2019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9-тармағыны, "Қазақстан Республикасындағы жергілікті мемлекеттік басқару және өзін-өзі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откен соң қолданысқа енгізіледі және 2016 жылғы 1 қаңтардан бастап туындаған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ұйымның құрылымдық бөлімшесі болып табылатын үйде қызмет көрсету бөлімшесінің менгерушісі;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қарттар мен мүгедектерге күтім жасау жөніндегі әлеуметтік қызметкер;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психоневрологиялық аурулары бар жасы 18-ден асқан мүгедек балаларға күтім жасау жөніндегі әлеуметтік қызметкер;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арнаулы әлеуметтік қызметтерге қажеттілікті бағалау және айқындау жөніндегі әлеуметтік қызметкер;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жұмыспен қамту орталағының құрылымдық бөлімшесінің маманы;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әлеуметтік жұмыс жөніндегі консультант;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Ескетру. 1 - тармаққа өзгерістер енгізілді – Қостанай облысы Федоров ауданы әкімдігінің 27.09.2017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откен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мекеменің және мемлекеттік қазыналық кәсіпорынның басшысы;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және мемлекеттік қазыналық кәсіпорын басшысының орынбасары;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әдіскер;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мамандықты мұғалімдері;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тәлімгер;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тәрбиелеуші;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жүзу бойынша нұсқаушы;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дене тәрбиесі нұсқаушысы;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музыкалық жетекші;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қосымша білім беретін педагог;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ұйымдастырушы педагог;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педагог – психолог;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әлеуметтік педагог;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логопед;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бастапқы әсери даярлықты ұйымдастырушы оқытушы;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мейірбике (мейіргер);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кітапханашы;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интернат меңгерушісі.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Ескетру. 2 - тармаққа өзгеріс енгізілді – Қостанай облысы Федоров ауданы әкімдігінің 27.09.2017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откен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 лауазымдары: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көркемдік жетекшісі;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 меңгерушісі;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дыбыс жазу операторы;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мәдени ұйымдастырушы (негізгі қызметтер);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барлық атаудағы әдістемеші (негізгі қызметтер);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вокал репетитор;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хормейстер;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барлық атаудағы сүретшілер;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барлық атаудағы инженер (негізгі қызметтер).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Спорт мамандарының лауазымдары: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кәсіпорынның басшысының орынбасары;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жаттықтырушы – оқытушы;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аға жаттықтырушы;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жаттықтырушы;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әдіскер;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(мамандырылған) медициналық бике/аға.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Ветеринария мамандарының лауазымдары: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дәрігер;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фельдшер.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