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c09f" w14:textId="b92c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22 желтоқсандағы № 372 "Федоров ауданының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2016 жылғы 5 желтоқсандағы № 77 шешімі. Қостанай облысының Әділет департаментінде 2016 жылғы 14 желтоқсанда № 6735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Федоров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22 желтоқсандағы </w:t>
      </w:r>
      <w:r>
        <w:rPr>
          <w:rFonts w:ascii="Times New Roman"/>
          <w:b w:val="false"/>
          <w:i w:val="false"/>
          <w:color w:val="000000"/>
          <w:sz w:val="28"/>
        </w:rPr>
        <w:t>№ 372</w:t>
      </w:r>
      <w:r>
        <w:rPr>
          <w:rFonts w:ascii="Times New Roman"/>
          <w:b w:val="false"/>
          <w:i w:val="false"/>
          <w:color w:val="000000"/>
          <w:sz w:val="28"/>
        </w:rPr>
        <w:t xml:space="preserve"> "Федоров ауданының 2016-2018 жылдарға арналған аудандық бюджеті туралы" шешіміне (Нормативтік құқықтық актілерді мемлекеттік тіркеу тізілімінде № 6104 тіркелген, 2016 жылғы 28 қаңтарда "Федоровские новости"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Федоров ауданының 2016-2018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2974306,3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634285,9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13666,7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2100,0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бойынша – 2324253,7 мың теңге;</w:t>
      </w:r>
      <w:r>
        <w:br/>
      </w:r>
      <w:r>
        <w:rPr>
          <w:rFonts w:ascii="Times New Roman"/>
          <w:b w:val="false"/>
          <w:i w:val="false"/>
          <w:color w:val="000000"/>
          <w:sz w:val="28"/>
        </w:rPr>
        <w:t>
      </w:t>
      </w:r>
      <w:r>
        <w:rPr>
          <w:rFonts w:ascii="Times New Roman"/>
          <w:b w:val="false"/>
          <w:i w:val="false"/>
          <w:color w:val="000000"/>
          <w:sz w:val="28"/>
        </w:rPr>
        <w:t>2) шығындар – 3212612,0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6259,5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25033,5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18774,0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-244565,2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244565,2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Пужанский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bl>
    <w:bookmarkStart w:name="z25" w:id="1"/>
    <w:p>
      <w:pPr>
        <w:spacing w:after="0"/>
        <w:ind w:left="0"/>
        <w:jc w:val="both"/>
      </w:pPr>
      <w:r>
        <w:rPr>
          <w:rFonts w:ascii="Times New Roman"/>
          <w:b w:val="false"/>
          <w:i w:val="false"/>
          <w:color w:val="000000"/>
          <w:sz w:val="28"/>
        </w:rPr>
        <w:t>
      "КЕЛІСІЛДІ"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"Федоров ауданының экономика</w:t>
      </w:r>
      <w:r>
        <w:br/>
      </w:r>
      <w:r>
        <w:rPr>
          <w:rFonts w:ascii="Times New Roman"/>
          <w:b w:val="false"/>
          <w:i w:val="false"/>
          <w:color w:val="000000"/>
          <w:sz w:val="28"/>
        </w:rPr>
        <w:t>
      </w:t>
      </w:r>
      <w:r>
        <w:rPr>
          <w:rFonts w:ascii="Times New Roman"/>
          <w:b w:val="false"/>
          <w:i w:val="false"/>
          <w:color w:val="000000"/>
          <w:sz w:val="28"/>
        </w:rPr>
        <w:t>және қаржы бөлімі" мемлекеттік</w:t>
      </w:r>
      <w:r>
        <w:br/>
      </w:r>
      <w:r>
        <w:rPr>
          <w:rFonts w:ascii="Times New Roman"/>
          <w:b w:val="false"/>
          <w:i w:val="false"/>
          <w:color w:val="000000"/>
          <w:sz w:val="28"/>
        </w:rPr>
        <w:t>
      </w:t>
      </w:r>
      <w:r>
        <w:rPr>
          <w:rFonts w:ascii="Times New Roman"/>
          <w:b w:val="false"/>
          <w:i w:val="false"/>
          <w:color w:val="000000"/>
          <w:sz w:val="28"/>
        </w:rPr>
        <w:t>мекемесінің басшысы</w:t>
      </w:r>
      <w:r>
        <w:br/>
      </w:r>
      <w:r>
        <w:rPr>
          <w:rFonts w:ascii="Times New Roman"/>
          <w:b w:val="false"/>
          <w:i w:val="false"/>
          <w:color w:val="000000"/>
          <w:sz w:val="28"/>
        </w:rPr>
        <w:t>
      </w:t>
      </w:r>
      <w:r>
        <w:rPr>
          <w:rFonts w:ascii="Times New Roman"/>
          <w:b w:val="false"/>
          <w:i w:val="false"/>
          <w:color w:val="000000"/>
          <w:sz w:val="28"/>
        </w:rPr>
        <w:t>____________ В. Гринак</w:t>
      </w:r>
      <w:r>
        <w:br/>
      </w:r>
      <w:r>
        <w:rPr>
          <w:rFonts w:ascii="Times New Roman"/>
          <w:b w:val="false"/>
          <w:i w:val="false"/>
          <w:color w:val="000000"/>
          <w:sz w:val="28"/>
        </w:rPr>
        <w:t>
      </w:t>
      </w:r>
      <w:r>
        <w:rPr>
          <w:rFonts w:ascii="Times New Roman"/>
          <w:b w:val="false"/>
          <w:i w:val="false"/>
          <w:color w:val="000000"/>
          <w:sz w:val="28"/>
        </w:rPr>
        <w:t>5 желтоқсандағы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5 желтоқсандағы</w:t>
            </w:r>
            <w:r>
              <w:br/>
            </w:r>
            <w:r>
              <w:rPr>
                <w:rFonts w:ascii="Times New Roman"/>
                <w:b w:val="false"/>
                <w:i w:val="false"/>
                <w:color w:val="000000"/>
                <w:sz w:val="20"/>
              </w:rPr>
              <w:t>№ 77 шешіміне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№372 шешіміне 1-қосымша</w:t>
            </w:r>
          </w:p>
        </w:tc>
      </w:tr>
    </w:tbl>
    <w:bookmarkStart w:name="z33" w:id="2"/>
    <w:p>
      <w:pPr>
        <w:spacing w:after="0"/>
        <w:ind w:left="0"/>
        <w:jc w:val="left"/>
      </w:pPr>
      <w:r>
        <w:rPr>
          <w:rFonts w:ascii="Times New Roman"/>
          <w:b/>
          <w:i w:val="false"/>
          <w:color w:val="000000"/>
        </w:rPr>
        <w:t xml:space="preserve"> Федоров ауданының 2016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3"/>
          <w:p>
            <w:pPr>
              <w:spacing w:after="20"/>
              <w:ind w:left="20"/>
              <w:jc w:val="both"/>
            </w:pPr>
            <w:r>
              <w:rPr>
                <w:rFonts w:ascii="Times New Roman"/>
                <w:b w:val="false"/>
                <w:i w:val="false"/>
                <w:color w:val="000000"/>
                <w:sz w:val="20"/>
              </w:rPr>
              <w:t>
Санаты</w:t>
            </w:r>
          </w:p>
          <w:bookmarkEnd w:id="3"/>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4"/>
          <w:p>
            <w:pPr>
              <w:spacing w:after="20"/>
              <w:ind w:left="20"/>
              <w:jc w:val="both"/>
            </w:pPr>
            <w:r>
              <w:rPr>
                <w:rFonts w:ascii="Times New Roman"/>
                <w:b w:val="false"/>
                <w:i w:val="false"/>
                <w:color w:val="000000"/>
                <w:sz w:val="20"/>
              </w:rPr>
              <w:t>
I</w:t>
            </w:r>
          </w:p>
          <w:bookmarkEnd w:id="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2974306,3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5"/>
          <w:p>
            <w:pPr>
              <w:spacing w:after="20"/>
              <w:ind w:left="20"/>
              <w:jc w:val="both"/>
            </w:pPr>
            <w:r>
              <w:rPr>
                <w:rFonts w:ascii="Times New Roman"/>
                <w:b w:val="false"/>
                <w:i w:val="false"/>
                <w:color w:val="000000"/>
                <w:sz w:val="20"/>
              </w:rPr>
              <w:t>
1</w:t>
            </w:r>
          </w:p>
          <w:bookmarkEnd w:id="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634285,9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6"/>
          <w:p>
            <w:pPr>
              <w:spacing w:after="20"/>
              <w:ind w:left="20"/>
              <w:jc w:val="both"/>
            </w:pPr>
            <w:r>
              <w:rPr>
                <w:rFonts w:ascii="Times New Roman"/>
                <w:b w:val="false"/>
                <w:i w:val="false"/>
                <w:color w:val="000000"/>
                <w:sz w:val="20"/>
              </w:rPr>
              <w:t>
1</w:t>
            </w:r>
          </w:p>
          <w:bookmarkEnd w:id="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7"/>
          <w:p>
            <w:pPr>
              <w:spacing w:after="20"/>
              <w:ind w:left="20"/>
              <w:jc w:val="both"/>
            </w:pPr>
            <w:r>
              <w:rPr>
                <w:rFonts w:ascii="Times New Roman"/>
                <w:b w:val="false"/>
                <w:i w:val="false"/>
                <w:color w:val="000000"/>
                <w:sz w:val="20"/>
              </w:rPr>
              <w:t>
1</w:t>
            </w:r>
          </w:p>
          <w:bookmarkEnd w:id="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8"/>
          <w:p>
            <w:pPr>
              <w:spacing w:after="20"/>
              <w:ind w:left="20"/>
              <w:jc w:val="both"/>
            </w:pPr>
            <w:r>
              <w:rPr>
                <w:rFonts w:ascii="Times New Roman"/>
                <w:b w:val="false"/>
                <w:i w:val="false"/>
                <w:color w:val="000000"/>
                <w:sz w:val="20"/>
              </w:rPr>
              <w:t>
1</w:t>
            </w:r>
          </w:p>
          <w:bookmarkEnd w:id="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9"/>
          <w:p>
            <w:pPr>
              <w:spacing w:after="20"/>
              <w:ind w:left="20"/>
              <w:jc w:val="both"/>
            </w:pPr>
            <w:r>
              <w:rPr>
                <w:rFonts w:ascii="Times New Roman"/>
                <w:b w:val="false"/>
                <w:i w:val="false"/>
                <w:color w:val="000000"/>
                <w:sz w:val="20"/>
              </w:rPr>
              <w:t>
1</w:t>
            </w:r>
          </w:p>
          <w:bookmarkEnd w:id="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0"/>
          <w:p>
            <w:pPr>
              <w:spacing w:after="20"/>
              <w:ind w:left="20"/>
              <w:jc w:val="both"/>
            </w:pPr>
            <w:r>
              <w:rPr>
                <w:rFonts w:ascii="Times New Roman"/>
                <w:b w:val="false"/>
                <w:i w:val="false"/>
                <w:color w:val="000000"/>
                <w:sz w:val="20"/>
              </w:rPr>
              <w:t>
1</w:t>
            </w:r>
          </w:p>
          <w:bookmarkEnd w:id="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1"/>
          <w:p>
            <w:pPr>
              <w:spacing w:after="20"/>
              <w:ind w:left="20"/>
              <w:jc w:val="both"/>
            </w:pPr>
            <w:r>
              <w:rPr>
                <w:rFonts w:ascii="Times New Roman"/>
                <w:b w:val="false"/>
                <w:i w:val="false"/>
                <w:color w:val="000000"/>
                <w:sz w:val="20"/>
              </w:rPr>
              <w:t>
1</w:t>
            </w:r>
          </w:p>
          <w:bookmarkEnd w:id="1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2"/>
          <w:p>
            <w:pPr>
              <w:spacing w:after="20"/>
              <w:ind w:left="20"/>
              <w:jc w:val="both"/>
            </w:pPr>
            <w:r>
              <w:rPr>
                <w:rFonts w:ascii="Times New Roman"/>
                <w:b w:val="false"/>
                <w:i w:val="false"/>
                <w:color w:val="000000"/>
                <w:sz w:val="20"/>
              </w:rPr>
              <w:t>
1</w:t>
            </w:r>
          </w:p>
          <w:bookmarkEnd w:id="1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3"/>
          <w:p>
            <w:pPr>
              <w:spacing w:after="20"/>
              <w:ind w:left="20"/>
              <w:jc w:val="both"/>
            </w:pPr>
            <w:r>
              <w:rPr>
                <w:rFonts w:ascii="Times New Roman"/>
                <w:b w:val="false"/>
                <w:i w:val="false"/>
                <w:color w:val="000000"/>
                <w:sz w:val="20"/>
              </w:rPr>
              <w:t>
1</w:t>
            </w:r>
          </w:p>
          <w:bookmarkEnd w:id="1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4"/>
          <w:p>
            <w:pPr>
              <w:spacing w:after="20"/>
              <w:ind w:left="20"/>
              <w:jc w:val="both"/>
            </w:pPr>
            <w:r>
              <w:rPr>
                <w:rFonts w:ascii="Times New Roman"/>
                <w:b w:val="false"/>
                <w:i w:val="false"/>
                <w:color w:val="000000"/>
                <w:sz w:val="20"/>
              </w:rPr>
              <w:t>
1</w:t>
            </w:r>
          </w:p>
          <w:bookmarkEnd w:id="1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5"/>
          <w:p>
            <w:pPr>
              <w:spacing w:after="20"/>
              <w:ind w:left="20"/>
              <w:jc w:val="both"/>
            </w:pPr>
            <w:r>
              <w:rPr>
                <w:rFonts w:ascii="Times New Roman"/>
                <w:b w:val="false"/>
                <w:i w:val="false"/>
                <w:color w:val="000000"/>
                <w:sz w:val="20"/>
              </w:rPr>
              <w:t>
1</w:t>
            </w:r>
          </w:p>
          <w:bookmarkEnd w:id="1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6"/>
          <w:p>
            <w:pPr>
              <w:spacing w:after="20"/>
              <w:ind w:left="20"/>
              <w:jc w:val="both"/>
            </w:pPr>
            <w:r>
              <w:rPr>
                <w:rFonts w:ascii="Times New Roman"/>
                <w:b w:val="false"/>
                <w:i w:val="false"/>
                <w:color w:val="000000"/>
                <w:sz w:val="20"/>
              </w:rPr>
              <w:t>
1</w:t>
            </w:r>
          </w:p>
          <w:bookmarkEnd w:id="1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7"/>
          <w:p>
            <w:pPr>
              <w:spacing w:after="20"/>
              <w:ind w:left="20"/>
              <w:jc w:val="both"/>
            </w:pPr>
            <w:r>
              <w:rPr>
                <w:rFonts w:ascii="Times New Roman"/>
                <w:b w:val="false"/>
                <w:i w:val="false"/>
                <w:color w:val="000000"/>
                <w:sz w:val="20"/>
              </w:rPr>
              <w:t>
1</w:t>
            </w:r>
          </w:p>
          <w:bookmarkEnd w:id="1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8"/>
          <w:p>
            <w:pPr>
              <w:spacing w:after="20"/>
              <w:ind w:left="20"/>
              <w:jc w:val="both"/>
            </w:pPr>
            <w:r>
              <w:rPr>
                <w:rFonts w:ascii="Times New Roman"/>
                <w:b w:val="false"/>
                <w:i w:val="false"/>
                <w:color w:val="000000"/>
                <w:sz w:val="20"/>
              </w:rPr>
              <w:t>
1</w:t>
            </w:r>
          </w:p>
          <w:bookmarkEnd w:id="1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9"/>
          <w:p>
            <w:pPr>
              <w:spacing w:after="20"/>
              <w:ind w:left="20"/>
              <w:jc w:val="both"/>
            </w:pPr>
            <w:r>
              <w:rPr>
                <w:rFonts w:ascii="Times New Roman"/>
                <w:b w:val="false"/>
                <w:i w:val="false"/>
                <w:color w:val="000000"/>
                <w:sz w:val="20"/>
              </w:rPr>
              <w:t>
1</w:t>
            </w:r>
          </w:p>
          <w:bookmarkEnd w:id="1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0"/>
          <w:p>
            <w:pPr>
              <w:spacing w:after="20"/>
              <w:ind w:left="20"/>
              <w:jc w:val="both"/>
            </w:pPr>
            <w:r>
              <w:rPr>
                <w:rFonts w:ascii="Times New Roman"/>
                <w:b w:val="false"/>
                <w:i w:val="false"/>
                <w:color w:val="000000"/>
                <w:sz w:val="20"/>
              </w:rPr>
              <w:t>
1</w:t>
            </w:r>
          </w:p>
          <w:bookmarkEnd w:id="2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1"/>
          <w:p>
            <w:pPr>
              <w:spacing w:after="20"/>
              <w:ind w:left="20"/>
              <w:jc w:val="both"/>
            </w:pPr>
            <w:r>
              <w:rPr>
                <w:rFonts w:ascii="Times New Roman"/>
                <w:b w:val="false"/>
                <w:i w:val="false"/>
                <w:color w:val="000000"/>
                <w:sz w:val="20"/>
              </w:rPr>
              <w:t>
2</w:t>
            </w:r>
          </w:p>
          <w:bookmarkEnd w:id="2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2"/>
          <w:p>
            <w:pPr>
              <w:spacing w:after="20"/>
              <w:ind w:left="20"/>
              <w:jc w:val="both"/>
            </w:pPr>
            <w:r>
              <w:rPr>
                <w:rFonts w:ascii="Times New Roman"/>
                <w:b w:val="false"/>
                <w:i w:val="false"/>
                <w:color w:val="000000"/>
                <w:sz w:val="20"/>
              </w:rPr>
              <w:t>
2</w:t>
            </w:r>
          </w:p>
          <w:bookmarkEnd w:id="2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3"/>
          <w:p>
            <w:pPr>
              <w:spacing w:after="20"/>
              <w:ind w:left="20"/>
              <w:jc w:val="both"/>
            </w:pPr>
            <w:r>
              <w:rPr>
                <w:rFonts w:ascii="Times New Roman"/>
                <w:b w:val="false"/>
                <w:i w:val="false"/>
                <w:color w:val="000000"/>
                <w:sz w:val="20"/>
              </w:rPr>
              <w:t>
2</w:t>
            </w:r>
          </w:p>
          <w:bookmarkEnd w:id="2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4"/>
          <w:p>
            <w:pPr>
              <w:spacing w:after="20"/>
              <w:ind w:left="20"/>
              <w:jc w:val="both"/>
            </w:pPr>
            <w:r>
              <w:rPr>
                <w:rFonts w:ascii="Times New Roman"/>
                <w:b w:val="false"/>
                <w:i w:val="false"/>
                <w:color w:val="000000"/>
                <w:sz w:val="20"/>
              </w:rPr>
              <w:t>
2</w:t>
            </w:r>
          </w:p>
          <w:bookmarkEnd w:id="2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5"/>
          <w:p>
            <w:pPr>
              <w:spacing w:after="20"/>
              <w:ind w:left="20"/>
              <w:jc w:val="both"/>
            </w:pPr>
            <w:r>
              <w:rPr>
                <w:rFonts w:ascii="Times New Roman"/>
                <w:b w:val="false"/>
                <w:i w:val="false"/>
                <w:color w:val="000000"/>
                <w:sz w:val="20"/>
              </w:rPr>
              <w:t>
2</w:t>
            </w:r>
          </w:p>
          <w:bookmarkEnd w:id="2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6"/>
          <w:p>
            <w:pPr>
              <w:spacing w:after="20"/>
              <w:ind w:left="20"/>
              <w:jc w:val="both"/>
            </w:pPr>
            <w:r>
              <w:rPr>
                <w:rFonts w:ascii="Times New Roman"/>
                <w:b w:val="false"/>
                <w:i w:val="false"/>
                <w:color w:val="000000"/>
                <w:sz w:val="20"/>
              </w:rPr>
              <w:t>
2</w:t>
            </w:r>
          </w:p>
          <w:bookmarkEnd w:id="2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7"/>
          <w:p>
            <w:pPr>
              <w:spacing w:after="20"/>
              <w:ind w:left="20"/>
              <w:jc w:val="both"/>
            </w:pPr>
            <w:r>
              <w:rPr>
                <w:rFonts w:ascii="Times New Roman"/>
                <w:b w:val="false"/>
                <w:i w:val="false"/>
                <w:color w:val="000000"/>
                <w:sz w:val="20"/>
              </w:rPr>
              <w:t>
3</w:t>
            </w:r>
          </w:p>
          <w:bookmarkEnd w:id="2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8"/>
          <w:p>
            <w:pPr>
              <w:spacing w:after="20"/>
              <w:ind w:left="20"/>
              <w:jc w:val="both"/>
            </w:pPr>
            <w:r>
              <w:rPr>
                <w:rFonts w:ascii="Times New Roman"/>
                <w:b w:val="false"/>
                <w:i w:val="false"/>
                <w:color w:val="000000"/>
                <w:sz w:val="20"/>
              </w:rPr>
              <w:t>
3</w:t>
            </w:r>
          </w:p>
          <w:bookmarkEnd w:id="2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9"/>
          <w:p>
            <w:pPr>
              <w:spacing w:after="20"/>
              <w:ind w:left="20"/>
              <w:jc w:val="both"/>
            </w:pPr>
            <w:r>
              <w:rPr>
                <w:rFonts w:ascii="Times New Roman"/>
                <w:b w:val="false"/>
                <w:i w:val="false"/>
                <w:color w:val="000000"/>
                <w:sz w:val="20"/>
              </w:rPr>
              <w:t>
3</w:t>
            </w:r>
          </w:p>
          <w:bookmarkEnd w:id="2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0"/>
          <w:p>
            <w:pPr>
              <w:spacing w:after="20"/>
              <w:ind w:left="20"/>
              <w:jc w:val="both"/>
            </w:pPr>
            <w:r>
              <w:rPr>
                <w:rFonts w:ascii="Times New Roman"/>
                <w:b w:val="false"/>
                <w:i w:val="false"/>
                <w:color w:val="000000"/>
                <w:sz w:val="20"/>
              </w:rPr>
              <w:t>
4</w:t>
            </w:r>
          </w:p>
          <w:bookmarkEnd w:id="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2324253,7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1"/>
          <w:p>
            <w:pPr>
              <w:spacing w:after="20"/>
              <w:ind w:left="20"/>
              <w:jc w:val="both"/>
            </w:pPr>
            <w:r>
              <w:rPr>
                <w:rFonts w:ascii="Times New Roman"/>
                <w:b w:val="false"/>
                <w:i w:val="false"/>
                <w:color w:val="000000"/>
                <w:sz w:val="20"/>
              </w:rPr>
              <w:t>
4</w:t>
            </w:r>
          </w:p>
          <w:bookmarkEnd w:id="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2324253,7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2"/>
          <w:p>
            <w:pPr>
              <w:spacing w:after="20"/>
              <w:ind w:left="20"/>
              <w:jc w:val="both"/>
            </w:pPr>
            <w:r>
              <w:rPr>
                <w:rFonts w:ascii="Times New Roman"/>
                <w:b w:val="false"/>
                <w:i w:val="false"/>
                <w:color w:val="000000"/>
                <w:sz w:val="20"/>
              </w:rPr>
              <w:t>
4</w:t>
            </w:r>
          </w:p>
          <w:bookmarkEnd w:id="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2324253,7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3"/>
          <w:p>
            <w:pPr>
              <w:spacing w:after="20"/>
              <w:ind w:left="20"/>
              <w:jc w:val="both"/>
            </w:pPr>
            <w:r>
              <w:rPr>
                <w:rFonts w:ascii="Times New Roman"/>
                <w:b w:val="false"/>
                <w:i w:val="false"/>
                <w:color w:val="000000"/>
                <w:sz w:val="20"/>
              </w:rPr>
              <w:t>
Функционалдық топ</w:t>
            </w:r>
          </w:p>
          <w:bookmarkEnd w:id="33"/>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4"/>
          <w:p>
            <w:pPr>
              <w:spacing w:after="20"/>
              <w:ind w:left="20"/>
              <w:jc w:val="both"/>
            </w:pPr>
            <w:r>
              <w:rPr>
                <w:rFonts w:ascii="Times New Roman"/>
                <w:b w:val="false"/>
                <w:i w:val="false"/>
                <w:color w:val="000000"/>
                <w:sz w:val="20"/>
              </w:rPr>
              <w:t>
II</w:t>
            </w:r>
          </w:p>
          <w:bookmarkEnd w:id="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3212612,0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5"/>
          <w:p>
            <w:pPr>
              <w:spacing w:after="20"/>
              <w:ind w:left="20"/>
              <w:jc w:val="both"/>
            </w:pPr>
            <w:r>
              <w:rPr>
                <w:rFonts w:ascii="Times New Roman"/>
                <w:b w:val="false"/>
                <w:i w:val="false"/>
                <w:color w:val="000000"/>
                <w:sz w:val="20"/>
              </w:rPr>
              <w:t>
01</w:t>
            </w:r>
          </w:p>
          <w:bookmarkEnd w:id="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310814,1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256832,3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159452,4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159452,4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6"/>
          <w:p>
            <w:pPr>
              <w:spacing w:after="20"/>
              <w:ind w:left="20"/>
              <w:jc w:val="both"/>
            </w:pPr>
            <w:r>
              <w:rPr>
                <w:rFonts w:ascii="Times New Roman"/>
                <w:b w:val="false"/>
                <w:i w:val="false"/>
                <w:color w:val="000000"/>
                <w:sz w:val="20"/>
              </w:rPr>
              <w:t>
02</w:t>
            </w:r>
          </w:p>
          <w:bookmarkEnd w:id="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7"/>
          <w:p>
            <w:pPr>
              <w:spacing w:after="20"/>
              <w:ind w:left="20"/>
              <w:jc w:val="both"/>
            </w:pPr>
            <w:r>
              <w:rPr>
                <w:rFonts w:ascii="Times New Roman"/>
                <w:b w:val="false"/>
                <w:i w:val="false"/>
                <w:color w:val="000000"/>
                <w:sz w:val="20"/>
              </w:rPr>
              <w:t>
04</w:t>
            </w:r>
          </w:p>
          <w:bookmarkEnd w:id="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1872967,8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1498225,3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1428015,1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1360892,1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8"/>
          <w:p>
            <w:pPr>
              <w:spacing w:after="20"/>
              <w:ind w:left="20"/>
              <w:jc w:val="both"/>
            </w:pPr>
            <w:r>
              <w:rPr>
                <w:rFonts w:ascii="Times New Roman"/>
                <w:b w:val="false"/>
                <w:i w:val="false"/>
                <w:color w:val="000000"/>
                <w:sz w:val="20"/>
              </w:rPr>
              <w:t>
06</w:t>
            </w:r>
          </w:p>
          <w:bookmarkEnd w:id="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39"/>
          <w:p>
            <w:pPr>
              <w:spacing w:after="20"/>
              <w:ind w:left="20"/>
              <w:jc w:val="both"/>
            </w:pPr>
            <w:r>
              <w:rPr>
                <w:rFonts w:ascii="Times New Roman"/>
                <w:b w:val="false"/>
                <w:i w:val="false"/>
                <w:color w:val="000000"/>
                <w:sz w:val="20"/>
              </w:rPr>
              <w:t>
07</w:t>
            </w:r>
          </w:p>
          <w:bookmarkEnd w:id="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187919,1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136894,6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136894,6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135240,4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40"/>
          <w:p>
            <w:pPr>
              <w:spacing w:after="20"/>
              <w:ind w:left="20"/>
              <w:jc w:val="both"/>
            </w:pPr>
            <w:r>
              <w:rPr>
                <w:rFonts w:ascii="Times New Roman"/>
                <w:b w:val="false"/>
                <w:i w:val="false"/>
                <w:color w:val="000000"/>
                <w:sz w:val="20"/>
              </w:rPr>
              <w:t>
08</w:t>
            </w:r>
          </w:p>
          <w:bookmarkEnd w:id="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186099,8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41"/>
          <w:p>
            <w:pPr>
              <w:spacing w:after="20"/>
              <w:ind w:left="20"/>
              <w:jc w:val="both"/>
            </w:pPr>
            <w:r>
              <w:rPr>
                <w:rFonts w:ascii="Times New Roman"/>
                <w:b w:val="false"/>
                <w:i w:val="false"/>
                <w:color w:val="000000"/>
                <w:sz w:val="20"/>
              </w:rPr>
              <w:t>
10</w:t>
            </w:r>
          </w:p>
          <w:bookmarkEnd w:id="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42"/>
          <w:p>
            <w:pPr>
              <w:spacing w:after="20"/>
              <w:ind w:left="20"/>
              <w:jc w:val="both"/>
            </w:pPr>
            <w:r>
              <w:rPr>
                <w:rFonts w:ascii="Times New Roman"/>
                <w:b w:val="false"/>
                <w:i w:val="false"/>
                <w:color w:val="000000"/>
                <w:sz w:val="20"/>
              </w:rPr>
              <w:t>
11</w:t>
            </w:r>
          </w:p>
          <w:bookmarkEnd w:id="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43"/>
          <w:p>
            <w:pPr>
              <w:spacing w:after="20"/>
              <w:ind w:left="20"/>
              <w:jc w:val="both"/>
            </w:pPr>
            <w:r>
              <w:rPr>
                <w:rFonts w:ascii="Times New Roman"/>
                <w:b w:val="false"/>
                <w:i w:val="false"/>
                <w:color w:val="000000"/>
                <w:sz w:val="20"/>
              </w:rPr>
              <w:t>
12</w:t>
            </w:r>
          </w:p>
          <w:bookmarkEnd w:id="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44"/>
          <w:p>
            <w:pPr>
              <w:spacing w:after="20"/>
              <w:ind w:left="20"/>
              <w:jc w:val="both"/>
            </w:pPr>
            <w:r>
              <w:rPr>
                <w:rFonts w:ascii="Times New Roman"/>
                <w:b w:val="false"/>
                <w:i w:val="false"/>
                <w:color w:val="000000"/>
                <w:sz w:val="20"/>
              </w:rPr>
              <w:t>
13</w:t>
            </w:r>
          </w:p>
          <w:bookmarkEnd w:id="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45"/>
          <w:p>
            <w:pPr>
              <w:spacing w:after="20"/>
              <w:ind w:left="20"/>
              <w:jc w:val="both"/>
            </w:pPr>
            <w:r>
              <w:rPr>
                <w:rFonts w:ascii="Times New Roman"/>
                <w:b w:val="false"/>
                <w:i w:val="false"/>
                <w:color w:val="000000"/>
                <w:sz w:val="20"/>
              </w:rPr>
              <w:t>
14</w:t>
            </w:r>
          </w:p>
          <w:bookmarkEnd w:id="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46"/>
          <w:p>
            <w:pPr>
              <w:spacing w:after="20"/>
              <w:ind w:left="20"/>
              <w:jc w:val="both"/>
            </w:pPr>
            <w:r>
              <w:rPr>
                <w:rFonts w:ascii="Times New Roman"/>
                <w:b w:val="false"/>
                <w:i w:val="false"/>
                <w:color w:val="000000"/>
                <w:sz w:val="20"/>
              </w:rPr>
              <w:t>
15</w:t>
            </w:r>
          </w:p>
          <w:bookmarkEnd w:id="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192783,7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192783,7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192783,7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47"/>
          <w:p>
            <w:pPr>
              <w:spacing w:after="20"/>
              <w:ind w:left="20"/>
              <w:jc w:val="both"/>
            </w:pPr>
            <w:r>
              <w:rPr>
                <w:rFonts w:ascii="Times New Roman"/>
                <w:b w:val="false"/>
                <w:i w:val="false"/>
                <w:color w:val="000000"/>
                <w:sz w:val="20"/>
              </w:rPr>
              <w:t>
III</w:t>
            </w:r>
          </w:p>
          <w:bookmarkEnd w:id="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48"/>
          <w:p>
            <w:pPr>
              <w:spacing w:after="20"/>
              <w:ind w:left="20"/>
              <w:jc w:val="both"/>
            </w:pPr>
            <w:r>
              <w:rPr>
                <w:rFonts w:ascii="Times New Roman"/>
                <w:b w:val="false"/>
                <w:i w:val="false"/>
                <w:color w:val="000000"/>
                <w:sz w:val="20"/>
              </w:rPr>
              <w:t>
10</w:t>
            </w:r>
          </w:p>
          <w:bookmarkEnd w:id="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49"/>
          <w:p>
            <w:pPr>
              <w:spacing w:after="20"/>
              <w:ind w:left="20"/>
              <w:jc w:val="both"/>
            </w:pPr>
            <w:r>
              <w:rPr>
                <w:rFonts w:ascii="Times New Roman"/>
                <w:b w:val="false"/>
                <w:i w:val="false"/>
                <w:color w:val="000000"/>
                <w:sz w:val="20"/>
              </w:rPr>
              <w:t>
5</w:t>
            </w:r>
          </w:p>
          <w:bookmarkEnd w:id="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50"/>
          <w:p>
            <w:pPr>
              <w:spacing w:after="20"/>
              <w:ind w:left="20"/>
              <w:jc w:val="both"/>
            </w:pPr>
            <w:r>
              <w:rPr>
                <w:rFonts w:ascii="Times New Roman"/>
                <w:b w:val="false"/>
                <w:i w:val="false"/>
                <w:color w:val="000000"/>
                <w:sz w:val="20"/>
              </w:rPr>
              <w:t>
ІV</w:t>
            </w:r>
          </w:p>
          <w:bookmarkEnd w:id="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51"/>
          <w:p>
            <w:pPr>
              <w:spacing w:after="20"/>
              <w:ind w:left="20"/>
              <w:jc w:val="both"/>
            </w:pPr>
            <w:r>
              <w:rPr>
                <w:rFonts w:ascii="Times New Roman"/>
                <w:b w:val="false"/>
                <w:i w:val="false"/>
                <w:color w:val="000000"/>
                <w:sz w:val="20"/>
              </w:rPr>
              <w:t>
V</w:t>
            </w:r>
          </w:p>
          <w:bookmarkEnd w:id="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-244565,2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52"/>
          <w:p>
            <w:pPr>
              <w:spacing w:after="20"/>
              <w:ind w:left="20"/>
              <w:jc w:val="both"/>
            </w:pPr>
            <w:r>
              <w:rPr>
                <w:rFonts w:ascii="Times New Roman"/>
                <w:b w:val="false"/>
                <w:i w:val="false"/>
                <w:color w:val="000000"/>
                <w:sz w:val="20"/>
              </w:rPr>
              <w:t>
VІ</w:t>
            </w:r>
          </w:p>
          <w:bookmarkEnd w:id="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244565,2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53"/>
          <w:p>
            <w:pPr>
              <w:spacing w:after="20"/>
              <w:ind w:left="20"/>
              <w:jc w:val="both"/>
            </w:pPr>
            <w:r>
              <w:rPr>
                <w:rFonts w:ascii="Times New Roman"/>
                <w:b w:val="false"/>
                <w:i w:val="false"/>
                <w:color w:val="000000"/>
                <w:sz w:val="20"/>
              </w:rPr>
              <w:t>
7</w:t>
            </w:r>
          </w:p>
          <w:bookmarkEnd w:id="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54"/>
          <w:p>
            <w:pPr>
              <w:spacing w:after="20"/>
              <w:ind w:left="20"/>
              <w:jc w:val="both"/>
            </w:pPr>
            <w:r>
              <w:rPr>
                <w:rFonts w:ascii="Times New Roman"/>
                <w:b w:val="false"/>
                <w:i w:val="false"/>
                <w:color w:val="000000"/>
                <w:sz w:val="20"/>
              </w:rPr>
              <w:t>
16</w:t>
            </w:r>
          </w:p>
          <w:bookmarkEnd w:id="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55"/>
          <w:p>
            <w:pPr>
              <w:spacing w:after="20"/>
              <w:ind w:left="20"/>
              <w:jc w:val="both"/>
            </w:pPr>
            <w:r>
              <w:rPr>
                <w:rFonts w:ascii="Times New Roman"/>
                <w:b w:val="false"/>
                <w:i w:val="false"/>
                <w:color w:val="000000"/>
                <w:sz w:val="20"/>
              </w:rPr>
              <w:t>
8</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