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8200" w14:textId="0da8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Федоров ауданы Новошумный ауылының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2016 жылғы 22 желтоқсандағы № 82 шешімі. Қостанай облысының Әділет департаментінде 2017 жылғы 26 қаңтарда № 6813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Федоров ауданы мәслихатының 25.01.2022 </w:t>
      </w:r>
      <w:r>
        <w:rPr>
          <w:rFonts w:ascii="Times New Roman"/>
          <w:b w:val="false"/>
          <w:i w:val="false"/>
          <w:color w:val="000000"/>
          <w:sz w:val="28"/>
        </w:rPr>
        <w:t>№ 93</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Федоров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Федоров ауданы Новошумный ауылының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Федоров ауданы Новошумный ауылының жергілікті қоғамдастық жиынына қатысу үшін ауыл тұрғындары өкілдерінің сандық құрамы бекітілсін.</w:t>
      </w:r>
    </w:p>
    <w:bookmarkEnd w:id="2"/>
    <w:bookmarkStart w:name="z6" w:id="3"/>
    <w:p>
      <w:pPr>
        <w:spacing w:after="0"/>
        <w:ind w:left="0"/>
        <w:jc w:val="both"/>
      </w:pPr>
      <w:r>
        <w:rPr>
          <w:rFonts w:ascii="Times New Roman"/>
          <w:b w:val="false"/>
          <w:i w:val="false"/>
          <w:color w:val="000000"/>
          <w:sz w:val="28"/>
        </w:rPr>
        <w:t xml:space="preserve">
      3. Мәслихаттың 2014 жылғы 27 ақпандағы </w:t>
      </w:r>
      <w:r>
        <w:rPr>
          <w:rFonts w:ascii="Times New Roman"/>
          <w:b w:val="false"/>
          <w:i w:val="false"/>
          <w:color w:val="000000"/>
          <w:sz w:val="28"/>
        </w:rPr>
        <w:t>№ 210</w:t>
      </w:r>
      <w:r>
        <w:rPr>
          <w:rFonts w:ascii="Times New Roman"/>
          <w:b w:val="false"/>
          <w:i w:val="false"/>
          <w:color w:val="000000"/>
          <w:sz w:val="28"/>
        </w:rPr>
        <w:t xml:space="preserve"> "Қостанай облысы Федоров ауданы Новошумный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шешімінің (Нормативтік құқықтық актілерді мемлекеттік тіркеу тізілімінде № 4562 тіркелген, 2014 жылғы 25 сәуірде "Әділет" ақпараттық-құқықтық жүйесінде жарияланған) күші жойылды деп танылсын.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IV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Пужанский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Новошумный ауылының әкімі</w:t>
      </w:r>
    </w:p>
    <w:bookmarkEnd w:id="6"/>
    <w:bookmarkStart w:name="z12" w:id="7"/>
    <w:p>
      <w:pPr>
        <w:spacing w:after="0"/>
        <w:ind w:left="0"/>
        <w:jc w:val="both"/>
      </w:pPr>
      <w:r>
        <w:rPr>
          <w:rFonts w:ascii="Times New Roman"/>
          <w:b w:val="false"/>
          <w:i w:val="false"/>
          <w:color w:val="000000"/>
          <w:sz w:val="28"/>
        </w:rPr>
        <w:t>
      _________________ В. Клочко</w:t>
      </w:r>
    </w:p>
    <w:bookmarkEnd w:id="7"/>
    <w:bookmarkStart w:name="z13" w:id="8"/>
    <w:p>
      <w:pPr>
        <w:spacing w:after="0"/>
        <w:ind w:left="0"/>
        <w:jc w:val="both"/>
      </w:pPr>
      <w:r>
        <w:rPr>
          <w:rFonts w:ascii="Times New Roman"/>
          <w:b w:val="false"/>
          <w:i w:val="false"/>
          <w:color w:val="000000"/>
          <w:sz w:val="28"/>
        </w:rPr>
        <w:t>
      2016 жылғы 22 желтоқсан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82 шешіміне 1-қосымша</w:t>
            </w:r>
          </w:p>
        </w:tc>
      </w:tr>
    </w:tbl>
    <w:bookmarkStart w:name="z31" w:id="9"/>
    <w:p>
      <w:pPr>
        <w:spacing w:after="0"/>
        <w:ind w:left="0"/>
        <w:jc w:val="left"/>
      </w:pPr>
      <w:r>
        <w:rPr>
          <w:rFonts w:ascii="Times New Roman"/>
          <w:b/>
          <w:i w:val="false"/>
          <w:color w:val="000000"/>
        </w:rPr>
        <w:t xml:space="preserve"> Қостанай облысы Федоров ауданы Новошумный ауылының жергілікті қоғамдастығының бөлек жиындарын өткізу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Қостанай облысы Федоров ауданы мәслихатының 25.01.2022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4" w:id="10"/>
    <w:p>
      <w:pPr>
        <w:spacing w:after="0"/>
        <w:ind w:left="0"/>
        <w:jc w:val="left"/>
      </w:pPr>
      <w:r>
        <w:rPr>
          <w:rFonts w:ascii="Times New Roman"/>
          <w:b/>
          <w:i w:val="false"/>
          <w:color w:val="000000"/>
        </w:rPr>
        <w:t xml:space="preserve"> 1. Жалпы ережелер</w:t>
      </w:r>
    </w:p>
    <w:bookmarkEnd w:id="10"/>
    <w:bookmarkStart w:name="z25" w:id="11"/>
    <w:p>
      <w:pPr>
        <w:spacing w:after="0"/>
        <w:ind w:left="0"/>
        <w:jc w:val="both"/>
      </w:pPr>
      <w:r>
        <w:rPr>
          <w:rFonts w:ascii="Times New Roman"/>
          <w:b w:val="false"/>
          <w:i w:val="false"/>
          <w:color w:val="000000"/>
          <w:sz w:val="28"/>
        </w:rPr>
        <w:t xml:space="preserve">
      1. Осы Қостанай облысы Федоров ауданы Новошумный ауылының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Новошумный ауылы тұрғындарының жергілікті қоғамдастығының бөлек жиындарын өткізу тәртібін белгілейді.</w:t>
      </w:r>
    </w:p>
    <w:bookmarkEnd w:id="11"/>
    <w:bookmarkStart w:name="z26"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7"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8" w:id="14"/>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4"/>
    <w:bookmarkStart w:name="z29"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30" w:id="16"/>
    <w:p>
      <w:pPr>
        <w:spacing w:after="0"/>
        <w:ind w:left="0"/>
        <w:jc w:val="both"/>
      </w:pPr>
      <w:r>
        <w:rPr>
          <w:rFonts w:ascii="Times New Roman"/>
          <w:b w:val="false"/>
          <w:i w:val="false"/>
          <w:color w:val="000000"/>
          <w:sz w:val="28"/>
        </w:rPr>
        <w:t>
      3. Жергілікті қоғамдастықтың бөлек жиынын өткізу үшін Новошумный ауылының аумағы учаскелерге (ауылдар) бөлінеді.</w:t>
      </w:r>
    </w:p>
    <w:bookmarkEnd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Новошумный ауылының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Новошумный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Новошумный ауылы шегінде бөлек жергілікті қоғамдастық жиынын өткізуді Новошумный ауылының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Start w:name="z36"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7" w:id="18"/>
    <w:p>
      <w:pPr>
        <w:spacing w:after="0"/>
        <w:ind w:left="0"/>
        <w:jc w:val="both"/>
      </w:pPr>
      <w:r>
        <w:rPr>
          <w:rFonts w:ascii="Times New Roman"/>
          <w:b w:val="false"/>
          <w:i w:val="false"/>
          <w:color w:val="000000"/>
          <w:sz w:val="28"/>
        </w:rPr>
        <w:t>
      9. Жергілікті қоғамдастықтың бөлек жиынын Новошумный ауылының әкімі немесе ол уәкілеттік берген тұлға ашады.</w:t>
      </w:r>
    </w:p>
    <w:bookmarkEnd w:id="18"/>
    <w:bookmarkStart w:name="z38" w:id="19"/>
    <w:p>
      <w:pPr>
        <w:spacing w:after="0"/>
        <w:ind w:left="0"/>
        <w:jc w:val="both"/>
      </w:pPr>
      <w:r>
        <w:rPr>
          <w:rFonts w:ascii="Times New Roman"/>
          <w:b w:val="false"/>
          <w:i w:val="false"/>
          <w:color w:val="000000"/>
          <w:sz w:val="28"/>
        </w:rPr>
        <w:t>
      Новошумный ауылының әкімі немесе ол уәкілеттік берген тұлға бөлек жергілікті қоғамдастық жиынының төрағасы болып табылады.</w:t>
      </w:r>
    </w:p>
    <w:bookmarkEnd w:id="19"/>
    <w:bookmarkStart w:name="z39"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0"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1"/>
    <w:bookmarkStart w:name="z41"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2"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Новошумный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82 шешіміне 2-қосымша</w:t>
            </w:r>
          </w:p>
        </w:tc>
      </w:tr>
    </w:tbl>
    <w:bookmarkStart w:name="z33" w:id="24"/>
    <w:p>
      <w:pPr>
        <w:spacing w:after="0"/>
        <w:ind w:left="0"/>
        <w:jc w:val="left"/>
      </w:pPr>
      <w:r>
        <w:rPr>
          <w:rFonts w:ascii="Times New Roman"/>
          <w:b/>
          <w:i w:val="false"/>
          <w:color w:val="000000"/>
        </w:rPr>
        <w:t xml:space="preserve"> Қостанай облысы Федоров ауданы Новошумный ауылының жергілікті қоғамдастық жиынына қатысу үшін ауыл тұрғындары өкілдерінің сандық құрамы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Елді мекеннің атауы</w:t>
            </w:r>
          </w:p>
          <w:bookmarkEnd w:id="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Новошумный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Қостанай облысы Федоров ауданы Новошумный ауылының тұрғындарына</w:t>
            </w:r>
          </w:p>
          <w:bookmarkEnd w:id="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