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33f1" w14:textId="cdc3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207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2016 жылғы 22 желтоқсандағы № 83 шешімі. Қостанай облысының Әділет департаментінде 2017 жылғы 27 қаңтарда № 6815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2014 жылғы 27 ақпандағы </w:t>
      </w:r>
      <w:r>
        <w:rPr>
          <w:rFonts w:ascii="Times New Roman"/>
          <w:b w:val="false"/>
          <w:i w:val="false"/>
          <w:color w:val="000000"/>
          <w:sz w:val="28"/>
        </w:rPr>
        <w:t>№ 207</w:t>
      </w:r>
      <w:r>
        <w:rPr>
          <w:rFonts w:ascii="Times New Roman"/>
          <w:b w:val="false"/>
          <w:i w:val="false"/>
          <w:color w:val="000000"/>
          <w:sz w:val="28"/>
        </w:rPr>
        <w:t xml:space="preserve"> "Қостанай облысы Федоров ауданы Қосарал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4566 тіркелген, 2014 жылғы 24 сәуірде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IV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Пужанский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Қосарал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 А. Байқадамова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207 шешіміне қосымша</w:t>
            </w:r>
          </w:p>
        </w:tc>
      </w:tr>
    </w:tbl>
    <w:bookmarkStart w:name="z15" w:id="8"/>
    <w:p>
      <w:pPr>
        <w:spacing w:after="0"/>
        <w:ind w:left="0"/>
        <w:jc w:val="left"/>
      </w:pPr>
      <w:r>
        <w:rPr>
          <w:rFonts w:ascii="Times New Roman"/>
          <w:b/>
          <w:i w:val="false"/>
          <w:color w:val="000000"/>
        </w:rPr>
        <w:t xml:space="preserve"> Қостанай облысы Федоров ауданы Қосарал ауылдық округінің жергілікті қоғамдастық жиынына қатысу үшін ауыл тұрғындары өкілдерінің сандық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Елді мекеннің атауы</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Қосарал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Қостанай облысы Федоров ауданы Қосарал ауылдық округінің Кеңарал ауылының тұрғындарына</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Қостанай облысы Федоров ауданы Қосарал ауылдық округінің Жыланды ауылының тұрғындарына</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