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f827" w14:textId="2e4f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2015 жылғы 3 шілдедегі "2015 - 2016 оқу жылына арналған мемлекеттік білім беру тапсырысын бекіту туралы" № 184/6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12 қаңтардағы № 2/1 қаулысы. Павлодар облысының Әділет департаментінде 2016 жылғы 25 қаңтарда № 4902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облысы әкімдігінің 2015 жылғы 3 шілдедегі "2015 - 2016 оқу жылына арналған мемлекеттік білім беру тапсырысын бекіту туралы" № 184/6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4635 болып тіркелді, 2015 жылғы 8 тамызда "Сарыарқа самалы", "Звезда Прииртышья"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реттік нөмірі 58-жолдағы "50" деген сандар "60"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реттік нөмірі 86-жолдағы "75" деген сандар "94"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облысының білім беру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техникалық және кәсіптік, орта білімнен кейінгі білімі бар мамандарды даярлауға арналған бекітілген мемлекеттік білім беру тапсырысын тиісті оқу орындарында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Ғ.Қ. Сәдібековке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