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119c" w14:textId="2011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(V сайланған ХLVІ сессиясы) 2015 жылғы 10 желтоқсандағы "2016 - 2018 жылдарға арналған облыстық бюджет туралы" № 394/46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2016 жылғы 18 ақпандағы № 438/49 шешімі. Павлодар облысының Әділет департаментінде 2016 жылғы 19 ақпанда № 4929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w:t>
      </w:r>
      <w:r>
        <w:rPr>
          <w:rFonts w:ascii="Times New Roman"/>
          <w:b/>
          <w:i w:val="false"/>
          <w:color w:val="000000"/>
          <w:sz w:val="28"/>
        </w:rPr>
        <w:t>ІМ ЕТЕДІ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Павлодар облыстық мәслихатының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4852 болып тіркелген, 2015 жылғы 25 желтоқсандағы "Регион.КZ" газетінің № 51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"106384508" сандары "106478304" сандарымен ауыстырылсын;</w:t>
      </w:r>
      <w:r>
        <w:br/>
      </w:r>
      <w:r>
        <w:rPr>
          <w:rFonts w:ascii="Times New Roman"/>
          <w:b w:val="false"/>
          <w:i w:val="false"/>
          <w:color w:val="000000"/>
          <w:sz w:val="28"/>
        </w:rPr>
        <w:t>
      "1342642" сандары "1340882" сандарымен ауыстырылсын;</w:t>
      </w:r>
      <w:r>
        <w:br/>
      </w:r>
      <w:r>
        <w:rPr>
          <w:rFonts w:ascii="Times New Roman"/>
          <w:b w:val="false"/>
          <w:i w:val="false"/>
          <w:color w:val="000000"/>
          <w:sz w:val="28"/>
        </w:rPr>
        <w:t>
      "72484064" сандары "72579620" сандарымен ауыстырылсын;</w:t>
      </w:r>
      <w:r>
        <w:br/>
      </w:r>
      <w:r>
        <w:rPr>
          <w:rFonts w:ascii="Times New Roman"/>
          <w:b w:val="false"/>
          <w:i w:val="false"/>
          <w:color w:val="000000"/>
          <w:sz w:val="28"/>
        </w:rPr>
        <w:t>
      2) тармақшада "106098721" сандары "106166157"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"260536" сандары "370535" сандарымен ауыстырылсын;</w:t>
      </w:r>
      <w:r>
        <w:br/>
      </w:r>
      <w:r>
        <w:rPr>
          <w:rFonts w:ascii="Times New Roman"/>
          <w:b w:val="false"/>
          <w:i w:val="false"/>
          <w:color w:val="000000"/>
          <w:sz w:val="28"/>
        </w:rPr>
        <w:t>
      "2132347" сандары "2022348" сандарымен ауыстырылсын;</w:t>
      </w:r>
      <w:r>
        <w:br/>
      </w:r>
      <w:r>
        <w:rPr>
          <w:rFonts w:ascii="Times New Roman"/>
          <w:b w:val="false"/>
          <w:i w:val="false"/>
          <w:color w:val="000000"/>
          <w:sz w:val="28"/>
        </w:rPr>
        <w:t>
      5) тармақшада "-260536" сандары "-344175" сандарымен ауыстырылсын;</w:t>
      </w:r>
      <w:r>
        <w:br/>
      </w:r>
      <w:r>
        <w:rPr>
          <w:rFonts w:ascii="Times New Roman"/>
          <w:b w:val="false"/>
          <w:i w:val="false"/>
          <w:color w:val="000000"/>
          <w:sz w:val="28"/>
        </w:rPr>
        <w:t>
      6) тармақшада "260536" сандары "344175"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"669471" сандары "667557" сандарымен ауыстырылсын;</w:t>
      </w:r>
      <w:r>
        <w:br/>
      </w:r>
      <w:r>
        <w:rPr>
          <w:rFonts w:ascii="Times New Roman"/>
          <w:b w:val="false"/>
          <w:i w:val="false"/>
          <w:color w:val="000000"/>
          <w:sz w:val="28"/>
        </w:rPr>
        <w:t>
      "1361045" сандары "1259045"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"668000" сандары "284561"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Нұрханова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ХLIХ (кезектен тыс) сессиясы)</w:t>
            </w:r>
            <w:r>
              <w:br/>
            </w:r>
            <w:r>
              <w:rPr>
                <w:rFonts w:ascii="Times New Roman"/>
                <w:b w:val="false"/>
                <w:i w:val="false"/>
                <w:color w:val="000000"/>
                <w:sz w:val="20"/>
              </w:rPr>
              <w:t>2016 жылғы 18 ақпандағы</w:t>
            </w:r>
            <w:r>
              <w:br/>
            </w:r>
            <w:r>
              <w:rPr>
                <w:rFonts w:ascii="Times New Roman"/>
                <w:b w:val="false"/>
                <w:i w:val="false"/>
                <w:color w:val="000000"/>
                <w:sz w:val="20"/>
              </w:rPr>
              <w:t>№ 438/49 шешiмiне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41"/>
        <w:gridCol w:w="491"/>
        <w:gridCol w:w="6819"/>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106 478 304</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32 557 802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6 579 451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6 579 451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15 164 268</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15 164 268</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10 814 083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10 814 083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1 340 882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56 245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1 110 647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1 110 647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72 579 620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23 318 340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23 318 340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49 261 280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49 261 280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869"/>
        <w:gridCol w:w="869"/>
        <w:gridCol w:w="6676"/>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106 166 157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2 777 408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1 356 963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1 171 944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982 992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171 804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1 050 462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785 153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667 557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100 827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5 047 949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5 023 139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5 023 139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4 682 556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185 509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66 122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15 413 556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4 460 840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3 711 402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1 229 246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2 482 156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535 906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194 333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341 573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5 939 329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357 934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326 831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5 581 395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5 403 869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1 158 089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1 158 089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498 572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82 477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238 616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23 796 334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650 609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650 609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405 826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155 961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9 568 845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9 568 845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4 988 046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607 243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176 489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1 914 931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11 887 051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11 887 051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1 021 786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10 238 922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1 325 482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1 325 482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1 270 405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3 228 026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2 490 530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1 397 637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482 016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537 271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111 269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126 632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1 002 006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969 322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544 407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489 439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3 488 694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3 046 200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3 021 367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789 039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7 046 166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1 040 154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1 040 154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606 427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4 843 199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4 678 845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3 431 233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1 146 515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818 794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298 419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322 214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154 642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124 925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7 898 977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7 259 965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7 028 027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573 712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864 258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408 466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546 033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651 736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3 116 301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231 938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инспекциясы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2 577 232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2 532 232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2 532 232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2 222 232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16 188 414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2 401 811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2 401 129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13 786 603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12 202 843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284 561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852 926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11 065 356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272 811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195 700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17 362 295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370 139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370 535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2 392 883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1 411 646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1 411 646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1 411 646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1 411 646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-344 175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344 175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