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2ccc" w14:textId="53e2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көздерінің су ресурстарын пайдаланғаны үшін 2016 жылға арналған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2016 жылғы 3 ақпандағы № 428/48 шешімі. Павлодар облысының Әділет департаментінде 2016 жылғы 02 наурызда № 4944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2003 жылғы 9 шілдедегі "Су кодексінің"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 2009 жылғы 14 сәуірдегі "Жер үсті көздерінің су ресурстарын пайдаланғаны үшін төлемақыны есептеу әдістемесін бекіту туралы"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Павлодар облысы бойынша </w:t>
      </w:r>
      <w:r>
        <w:rPr>
          <w:rFonts w:ascii="Times New Roman"/>
          <w:b w:val="false"/>
          <w:i w:val="false"/>
          <w:color w:val="000000"/>
          <w:sz w:val="28"/>
        </w:rPr>
        <w:t>жер үсті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көздерінің су ресурстарын пайдаланғаны үшін 2016 жылға арналған төлемақы мөлшерлемелері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Облыстық мәслихаттың (V сайланған ХLVI сессиясы) 2015 жылдың 10 желтоқсандағы "Павлодар облысы бойынша жер үсті көздерінің су ресурстарын пайдаланғаны үшін 2016 жылға арналған төлемақы мөлшерлемелері туралы" № 402/46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облыстық мәслихаттың экология және қоршаған ортаны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Тұрлыбаев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ХLVIII cессиясы)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428/48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жерүсті су көздерінің ресурстарын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төленетін төлемақы мөлшерлемелері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3581"/>
        <w:gridCol w:w="3689"/>
        <w:gridCol w:w="4033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алғанда (өндірістік қажеттіліктер)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