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4eda43" w14:textId="c4eda4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облысының индустриялық-инновациялық даму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облыстық әкімдігінің 2016 жылғы 25 ақпандағы № 67/2 қаулысы. Павлодар облысының Әділет департаментінде 2016 жылғы 10 наурызда № 4979 болып тіркелді. Күші жойылды - Павлодар облыстық әкімдігінің 2017 жылғы 15 қарашадағы № 355/6 (алғашқы ресми жарияланған күнінен кейін күнтізбелік он күн өткен соң қолданысқа енгізіледі) қаулысымен</w:t>
      </w:r>
    </w:p>
    <w:p>
      <w:pPr>
        <w:spacing w:after="0"/>
        <w:ind w:left="0"/>
        <w:jc w:val="both"/>
      </w:pPr>
      <w:r>
        <w:rPr>
          <w:rFonts w:ascii="Times New Roman"/>
          <w:b w:val="false"/>
          <w:i w:val="false"/>
          <w:color w:val="ff0000"/>
          <w:sz w:val="28"/>
        </w:rPr>
        <w:t xml:space="preserve">
      Ескерту. Күші жойылды - Павлодар облыстық әкімдігінің 15.11.2017 № 355/6 (алғашқы ресми жарияланған күнінен кейін күнтізбелік он күн өткен соң қолданысқа енгізіледі) </w:t>
      </w:r>
      <w:r>
        <w:rPr>
          <w:rFonts w:ascii="Times New Roman"/>
          <w:b w:val="false"/>
          <w:i w:val="false"/>
          <w:color w:val="ff0000"/>
          <w:sz w:val="28"/>
        </w:rPr>
        <w:t>қаулысымен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2011 жылғы 1 наурыздағы "Мемлекеттік мүлік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Президентінің 2012 жылғы 29 қазандағы "Қазақстан Республикасы мемлекеттік органының үлгі ережесін бекіту туралы" № 410 </w:t>
      </w:r>
      <w:r>
        <w:rPr>
          <w:rFonts w:ascii="Times New Roman"/>
          <w:b w:val="false"/>
          <w:i w:val="false"/>
          <w:color w:val="000000"/>
          <w:sz w:val="28"/>
        </w:rPr>
        <w:t>Жарлығына</w:t>
      </w:r>
      <w:r>
        <w:rPr>
          <w:rFonts w:ascii="Times New Roman"/>
          <w:b w:val="false"/>
          <w:i w:val="false"/>
          <w:color w:val="000000"/>
          <w:sz w:val="28"/>
        </w:rPr>
        <w:t xml:space="preserve"> сәйкес Павлодар облысының әкімдігі </w:t>
      </w:r>
      <w:r>
        <w:rPr>
          <w:rFonts w:ascii="Times New Roman"/>
          <w:b/>
          <w:i w:val="false"/>
          <w:color w:val="000000"/>
          <w:sz w:val="28"/>
        </w:rPr>
        <w:t>ҚАУЛЫ ЕТЕДІ:</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"Павлодар облысының индустриялық-инновациялық даму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"Павлодар облысының индустриялық-инновациялық даму басқармасы" мемлекеттік мекемесі заңнамада белгіленген тәртіпте:</w:t>
      </w:r>
    </w:p>
    <w:bookmarkEnd w:id="1"/>
    <w:p>
      <w:pPr>
        <w:spacing w:after="0"/>
        <w:ind w:left="0"/>
        <w:jc w:val="both"/>
      </w:pPr>
      <w:r>
        <w:rPr>
          <w:rFonts w:ascii="Times New Roman"/>
          <w:b w:val="false"/>
          <w:i w:val="false"/>
          <w:color w:val="000000"/>
          <w:sz w:val="28"/>
        </w:rPr>
        <w:t>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осы қаулы аумақтық әділет органында мемлекеттік тіркелгеннен кейін он күнтізбелік күн ішінде бұқаралық ақпарат құралдарында және "Әділет" ақпараттық-құқықтық жүйесінде ресми жариялауға жіберілуін;</w:t>
      </w:r>
    </w:p>
    <w:p>
      <w:pPr>
        <w:spacing w:after="0"/>
        <w:ind w:left="0"/>
        <w:jc w:val="both"/>
      </w:pPr>
      <w:r>
        <w:rPr>
          <w:rFonts w:ascii="Times New Roman"/>
          <w:b w:val="false"/>
          <w:i w:val="false"/>
          <w:color w:val="000000"/>
          <w:sz w:val="28"/>
        </w:rPr>
        <w:t>
      осы қаулыны Павлодар облысы әкімдігінің интернет-ресурсында орналастыруды қамтамасыз етсін.</w:t>
      </w:r>
    </w:p>
    <w:bookmarkStart w:name="z4" w:id="2"/>
    <w:p>
      <w:pPr>
        <w:spacing w:after="0"/>
        <w:ind w:left="0"/>
        <w:jc w:val="both"/>
      </w:pPr>
      <w:r>
        <w:rPr>
          <w:rFonts w:ascii="Times New Roman"/>
          <w:b w:val="false"/>
          <w:i w:val="false"/>
          <w:color w:val="000000"/>
          <w:sz w:val="28"/>
        </w:rPr>
        <w:t>
      3. Осы қаулының орындалуын бақылау облыс әкімінің орынбасары Н.В. Дычкоға жүктелсін.</w:t>
      </w:r>
    </w:p>
    <w:bookmarkEnd w:id="2"/>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4. Осы қаулы алғаш ресми жарияланған күнінен бастап қолданысқа енгізіледі.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Бозымбаев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Павлодар облысы әкімдігінің</w:t>
            </w:r>
            <w:r>
              <w:br/>
            </w:r>
            <w:r>
              <w:rPr>
                <w:rFonts w:ascii="Times New Roman"/>
                <w:b w:val="false"/>
                <w:i w:val="false"/>
                <w:color w:val="000000"/>
                <w:sz w:val="20"/>
              </w:rPr>
              <w:t>2016 жылғы "25" ақпандағы</w:t>
            </w:r>
            <w:r>
              <w:br/>
            </w:r>
            <w:r>
              <w:rPr>
                <w:rFonts w:ascii="Times New Roman"/>
                <w:b w:val="false"/>
                <w:i w:val="false"/>
                <w:color w:val="000000"/>
                <w:sz w:val="20"/>
              </w:rPr>
              <w:t>№ 67/2 қаулысымен</w:t>
            </w:r>
            <w:r>
              <w:br/>
            </w:r>
            <w:r>
              <w:rPr>
                <w:rFonts w:ascii="Times New Roman"/>
                <w:b w:val="false"/>
                <w:i w:val="false"/>
                <w:color w:val="000000"/>
                <w:sz w:val="20"/>
              </w:rPr>
              <w:t>бекітілді</w:t>
            </w:r>
          </w:p>
        </w:tc>
      </w:tr>
    </w:tbl>
    <w:bookmarkStart w:name="z7" w:id="3"/>
    <w:p>
      <w:pPr>
        <w:spacing w:after="0"/>
        <w:ind w:left="0"/>
        <w:jc w:val="left"/>
      </w:pPr>
      <w:r>
        <w:rPr>
          <w:rFonts w:ascii="Times New Roman"/>
          <w:b/>
          <w:i w:val="false"/>
          <w:color w:val="000000"/>
        </w:rPr>
        <w:t xml:space="preserve"> "Павлодар облысының индустриялық-инновациялық даму</w:t>
      </w:r>
      <w:r>
        <w:br/>
      </w:r>
      <w:r>
        <w:rPr>
          <w:rFonts w:ascii="Times New Roman"/>
          <w:b/>
          <w:i w:val="false"/>
          <w:color w:val="000000"/>
        </w:rPr>
        <w:t>басқармасы" мемлекеттік мекемесі туралы ереже</w:t>
      </w:r>
    </w:p>
    <w:bookmarkEnd w:id="3"/>
    <w:bookmarkStart w:name="z8" w:id="4"/>
    <w:p>
      <w:pPr>
        <w:spacing w:after="0"/>
        <w:ind w:left="0"/>
        <w:jc w:val="left"/>
      </w:pPr>
      <w:r>
        <w:rPr>
          <w:rFonts w:ascii="Times New Roman"/>
          <w:b/>
          <w:i w:val="false"/>
          <w:color w:val="000000"/>
        </w:rPr>
        <w:t xml:space="preserve"> 1. Жалпы ережелер</w:t>
      </w:r>
    </w:p>
    <w:bookmarkEnd w:id="4"/>
    <w:bookmarkStart w:name="z9" w:id="5"/>
    <w:p>
      <w:pPr>
        <w:spacing w:after="0"/>
        <w:ind w:left="0"/>
        <w:jc w:val="both"/>
      </w:pPr>
      <w:r>
        <w:rPr>
          <w:rFonts w:ascii="Times New Roman"/>
          <w:b w:val="false"/>
          <w:i w:val="false"/>
          <w:color w:val="000000"/>
          <w:sz w:val="28"/>
        </w:rPr>
        <w:t>
      1. "Павлодар облысының индустриялық-инновациялық даму басқармасы" мемлекеттік мекемесі индустриялық-инновациялық дамыту саласында облыстық деңгейде өз құзыреті шегінде басқаруды жүзеге асыратын Қазақстан Республикасының мемлекеттік органы болып табылады.</w:t>
      </w:r>
    </w:p>
    <w:bookmarkEnd w:id="5"/>
    <w:bookmarkStart w:name="z10" w:id="6"/>
    <w:p>
      <w:pPr>
        <w:spacing w:after="0"/>
        <w:ind w:left="0"/>
        <w:jc w:val="both"/>
      </w:pPr>
      <w:r>
        <w:rPr>
          <w:rFonts w:ascii="Times New Roman"/>
          <w:b w:val="false"/>
          <w:i w:val="false"/>
          <w:color w:val="000000"/>
          <w:sz w:val="28"/>
        </w:rPr>
        <w:t xml:space="preserve">
      2. "Павлодар облысының индустриялық-инновациялық даму басқармасы" мемлекеттік мекемесінің ведомстволары жоқ. </w:t>
      </w:r>
    </w:p>
    <w:bookmarkEnd w:id="6"/>
    <w:bookmarkStart w:name="z11" w:id="7"/>
    <w:p>
      <w:pPr>
        <w:spacing w:after="0"/>
        <w:ind w:left="0"/>
        <w:jc w:val="both"/>
      </w:pPr>
      <w:r>
        <w:rPr>
          <w:rFonts w:ascii="Times New Roman"/>
          <w:b w:val="false"/>
          <w:i w:val="false"/>
          <w:color w:val="000000"/>
          <w:sz w:val="28"/>
        </w:rPr>
        <w:t xml:space="preserve">
      3. "Павлодар облысының индустриялық-инновациялық даму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облыс әкімдігі мен әкімінің актілеріне, өзге де нормативтік құқықтық актілерге, сондай-ақ осы Ережеге сәйкес жүзеге асырады.</w:t>
      </w:r>
    </w:p>
    <w:bookmarkEnd w:id="7"/>
    <w:bookmarkStart w:name="z12" w:id="8"/>
    <w:p>
      <w:pPr>
        <w:spacing w:after="0"/>
        <w:ind w:left="0"/>
        <w:jc w:val="both"/>
      </w:pPr>
      <w:r>
        <w:rPr>
          <w:rFonts w:ascii="Times New Roman"/>
          <w:b w:val="false"/>
          <w:i w:val="false"/>
          <w:color w:val="000000"/>
          <w:sz w:val="28"/>
        </w:rPr>
        <w:t>
      4. "Павлодар облысының индустриялық-инновациялық даму басқармасы" мемлекеттік мекемесі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8"/>
    <w:bookmarkStart w:name="z13" w:id="9"/>
    <w:p>
      <w:pPr>
        <w:spacing w:after="0"/>
        <w:ind w:left="0"/>
        <w:jc w:val="both"/>
      </w:pPr>
      <w:r>
        <w:rPr>
          <w:rFonts w:ascii="Times New Roman"/>
          <w:b w:val="false"/>
          <w:i w:val="false"/>
          <w:color w:val="000000"/>
          <w:sz w:val="28"/>
        </w:rPr>
        <w:t>
      5. "Павлодар облысының индустриялық-инновациялық даму басқармасы" мемлекеттік мекемесі азаматтық-құқықтық қатынастарға өз атынан түседі.</w:t>
      </w:r>
    </w:p>
    <w:bookmarkEnd w:id="9"/>
    <w:bookmarkStart w:name="z14" w:id="10"/>
    <w:p>
      <w:pPr>
        <w:spacing w:after="0"/>
        <w:ind w:left="0"/>
        <w:jc w:val="both"/>
      </w:pPr>
      <w:r>
        <w:rPr>
          <w:rFonts w:ascii="Times New Roman"/>
          <w:b w:val="false"/>
          <w:i w:val="false"/>
          <w:color w:val="000000"/>
          <w:sz w:val="28"/>
        </w:rPr>
        <w:t xml:space="preserve">
      6. "Павлодар облысының индустриялық-инновациялық даму басқармасы"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 </w:t>
      </w:r>
    </w:p>
    <w:bookmarkEnd w:id="10"/>
    <w:bookmarkStart w:name="z15" w:id="11"/>
    <w:p>
      <w:pPr>
        <w:spacing w:after="0"/>
        <w:ind w:left="0"/>
        <w:jc w:val="both"/>
      </w:pPr>
      <w:r>
        <w:rPr>
          <w:rFonts w:ascii="Times New Roman"/>
          <w:b w:val="false"/>
          <w:i w:val="false"/>
          <w:color w:val="000000"/>
          <w:sz w:val="28"/>
        </w:rPr>
        <w:t xml:space="preserve">
      7. "Павлодар облысының индустриялық-инновациялық даму басқармасы" мемлекеттік мекемесі өз құзыретінің мәселелері бойынша заңнамада белгіленген тәртіппен "Павлодар облысының индустриялық-инновациялық дамыту басқармасы" мемлекеттік мекемесі басшысының бұйрықтарымен және Қазақстан Республикасының заңнамасында көзделген басқа да актілермен ресімделетін шешімдер қабылдайды. </w:t>
      </w:r>
    </w:p>
    <w:bookmarkEnd w:id="11"/>
    <w:bookmarkStart w:name="z16" w:id="12"/>
    <w:p>
      <w:pPr>
        <w:spacing w:after="0"/>
        <w:ind w:left="0"/>
        <w:jc w:val="both"/>
      </w:pPr>
      <w:r>
        <w:rPr>
          <w:rFonts w:ascii="Times New Roman"/>
          <w:b w:val="false"/>
          <w:i w:val="false"/>
          <w:color w:val="000000"/>
          <w:sz w:val="28"/>
        </w:rPr>
        <w:t>
      8. "Павлодар облысының индустриялық-инновациялық даму басқармасы" мемлекеттік мекемесінің құрылымы мен штаттық санының лимиті қолданыстағы заңнамаға сәйкес бекітіледі.</w:t>
      </w:r>
    </w:p>
    <w:bookmarkEnd w:id="12"/>
    <w:bookmarkStart w:name="z17" w:id="13"/>
    <w:p>
      <w:pPr>
        <w:spacing w:after="0"/>
        <w:ind w:left="0"/>
        <w:jc w:val="both"/>
      </w:pPr>
      <w:r>
        <w:rPr>
          <w:rFonts w:ascii="Times New Roman"/>
          <w:b w:val="false"/>
          <w:i w:val="false"/>
          <w:color w:val="000000"/>
          <w:sz w:val="28"/>
        </w:rPr>
        <w:t>
      9. "Павлодар облысының индустриялық-инновациялық даму басқармасы" мемлекеттік мекемесінің орналасқан жері: Қазақстан Республикасы, Павлодар облысы, 140000, Павлодар қаласы, Ленин көшесі, 61-үй.</w:t>
      </w:r>
    </w:p>
    <w:bookmarkEnd w:id="13"/>
    <w:bookmarkStart w:name="z18" w:id="14"/>
    <w:p>
      <w:pPr>
        <w:spacing w:after="0"/>
        <w:ind w:left="0"/>
        <w:jc w:val="both"/>
      </w:pPr>
      <w:r>
        <w:rPr>
          <w:rFonts w:ascii="Times New Roman"/>
          <w:b w:val="false"/>
          <w:i w:val="false"/>
          <w:color w:val="000000"/>
          <w:sz w:val="28"/>
        </w:rPr>
        <w:t xml:space="preserve">
      10. "Павлодар облысының индустриялық-инновациялық даму басқармасы" мемлекеттік мекемесінің жұмыс режимі: </w:t>
      </w:r>
    </w:p>
    <w:bookmarkEnd w:id="14"/>
    <w:p>
      <w:pPr>
        <w:spacing w:after="0"/>
        <w:ind w:left="0"/>
        <w:jc w:val="both"/>
      </w:pPr>
      <w:r>
        <w:rPr>
          <w:rFonts w:ascii="Times New Roman"/>
          <w:b w:val="false"/>
          <w:i w:val="false"/>
          <w:color w:val="000000"/>
          <w:sz w:val="28"/>
        </w:rPr>
        <w:t>
      дүйсенбі-жұма 9 сағат 00 минуттан 18 сағат 30 минутқа дейін, түскі үзіліс 13 сағат 00 минуттан 14 сағат 30 минутқа дейін, демалыс күндері: сенбі-жексенбі.</w:t>
      </w:r>
    </w:p>
    <w:bookmarkStart w:name="z19" w:id="15"/>
    <w:p>
      <w:pPr>
        <w:spacing w:after="0"/>
        <w:ind w:left="0"/>
        <w:jc w:val="both"/>
      </w:pPr>
      <w:r>
        <w:rPr>
          <w:rFonts w:ascii="Times New Roman"/>
          <w:b w:val="false"/>
          <w:i w:val="false"/>
          <w:color w:val="000000"/>
          <w:sz w:val="28"/>
        </w:rPr>
        <w:t>
      11. Мемлекеттік органның мемлекеттік тілдегі толық атауы: "Павлодар облысының индустриялық-инновациялық даму басқармасы" мемлекеттік мекемесі,</w:t>
      </w:r>
    </w:p>
    <w:bookmarkEnd w:id="15"/>
    <w:p>
      <w:pPr>
        <w:spacing w:after="0"/>
        <w:ind w:left="0"/>
        <w:jc w:val="both"/>
      </w:pPr>
      <w:r>
        <w:rPr>
          <w:rFonts w:ascii="Times New Roman"/>
          <w:b w:val="false"/>
          <w:i w:val="false"/>
          <w:color w:val="000000"/>
          <w:sz w:val="28"/>
        </w:rPr>
        <w:t>
      орыс тілінде: государственное учреждение "Управление индустриально-инновационного развития Павлодарской области".</w:t>
      </w:r>
    </w:p>
    <w:bookmarkStart w:name="z20" w:id="16"/>
    <w:p>
      <w:pPr>
        <w:spacing w:after="0"/>
        <w:ind w:left="0"/>
        <w:jc w:val="both"/>
      </w:pPr>
      <w:r>
        <w:rPr>
          <w:rFonts w:ascii="Times New Roman"/>
          <w:b w:val="false"/>
          <w:i w:val="false"/>
          <w:color w:val="000000"/>
          <w:sz w:val="28"/>
        </w:rPr>
        <w:t>
      12. "Павлодар облысының индустриялық-инновациялық даму басқармасы" мемлекеттік мекемесінің құрылтайшысы Павлодар облысының әкімдігі тұлғасында мемлекет болып табылады.</w:t>
      </w:r>
    </w:p>
    <w:bookmarkEnd w:id="16"/>
    <w:bookmarkStart w:name="z21" w:id="17"/>
    <w:p>
      <w:pPr>
        <w:spacing w:after="0"/>
        <w:ind w:left="0"/>
        <w:jc w:val="both"/>
      </w:pPr>
      <w:r>
        <w:rPr>
          <w:rFonts w:ascii="Times New Roman"/>
          <w:b w:val="false"/>
          <w:i w:val="false"/>
          <w:color w:val="000000"/>
          <w:sz w:val="28"/>
        </w:rPr>
        <w:t xml:space="preserve">
      13. Осы </w:t>
      </w:r>
      <w:r>
        <w:rPr>
          <w:rFonts w:ascii="Times New Roman"/>
          <w:b w:val="false"/>
          <w:i w:val="false"/>
          <w:color w:val="000000"/>
          <w:sz w:val="28"/>
        </w:rPr>
        <w:t>Ереже</w:t>
      </w:r>
      <w:r>
        <w:rPr>
          <w:rFonts w:ascii="Times New Roman"/>
          <w:b w:val="false"/>
          <w:i w:val="false"/>
          <w:color w:val="000000"/>
          <w:sz w:val="28"/>
        </w:rPr>
        <w:t xml:space="preserve"> "Павлодар облысының индустриялық-инновациялық даму басқармасы" мемлекеттік мекемесінің құрылтай құжаты болып табылады.</w:t>
      </w:r>
    </w:p>
    <w:bookmarkEnd w:id="17"/>
    <w:bookmarkStart w:name="z22" w:id="18"/>
    <w:p>
      <w:pPr>
        <w:spacing w:after="0"/>
        <w:ind w:left="0"/>
        <w:jc w:val="both"/>
      </w:pPr>
      <w:r>
        <w:rPr>
          <w:rFonts w:ascii="Times New Roman"/>
          <w:b w:val="false"/>
          <w:i w:val="false"/>
          <w:color w:val="000000"/>
          <w:sz w:val="28"/>
        </w:rPr>
        <w:t>
      14. "Павлодар облысының индустриялық-инновациялық даму басқармасы" мемлекеттік мекемесінің қызметін қаржыландыру облыстық бюджеттен жүзеге асырылады.</w:t>
      </w:r>
    </w:p>
    <w:bookmarkEnd w:id="18"/>
    <w:bookmarkStart w:name="z23" w:id="19"/>
    <w:p>
      <w:pPr>
        <w:spacing w:after="0"/>
        <w:ind w:left="0"/>
        <w:jc w:val="both"/>
      </w:pPr>
      <w:r>
        <w:rPr>
          <w:rFonts w:ascii="Times New Roman"/>
          <w:b w:val="false"/>
          <w:i w:val="false"/>
          <w:color w:val="000000"/>
          <w:sz w:val="28"/>
        </w:rPr>
        <w:t>
      15. "Павлодар облысының индустриялық-инновациялық даму басқармасы" мемлекеттік мекемесіне "Павлодар облысының индустриялық-инновациялық даму басқармасы" мемлекеттік мекемесінің функциялары болып табылатын міндеттерді орындау тұрғысында кәсіпкерлік субъектілерімен шарттық қатынастарға түсуге тыйым салынады.</w:t>
      </w:r>
    </w:p>
    <w:bookmarkEnd w:id="19"/>
    <w:p>
      <w:pPr>
        <w:spacing w:after="0"/>
        <w:ind w:left="0"/>
        <w:jc w:val="both"/>
      </w:pPr>
      <w:r>
        <w:rPr>
          <w:rFonts w:ascii="Times New Roman"/>
          <w:b w:val="false"/>
          <w:i w:val="false"/>
          <w:color w:val="000000"/>
          <w:sz w:val="28"/>
        </w:rPr>
        <w:t>
      Егер "Павлодар облысының индустриялық-инновациялық даму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 кірісіне жіберіледі.</w:t>
      </w:r>
    </w:p>
    <w:bookmarkStart w:name="z24" w:id="20"/>
    <w:p>
      <w:pPr>
        <w:spacing w:after="0"/>
        <w:ind w:left="0"/>
        <w:jc w:val="left"/>
      </w:pPr>
      <w:r>
        <w:rPr>
          <w:rFonts w:ascii="Times New Roman"/>
          <w:b/>
          <w:i w:val="false"/>
          <w:color w:val="000000"/>
        </w:rPr>
        <w:t xml:space="preserve"> 2. "Павлодар облысының индустриялық-инновациялық</w:t>
      </w:r>
      <w:r>
        <w:br/>
      </w:r>
      <w:r>
        <w:rPr>
          <w:rFonts w:ascii="Times New Roman"/>
          <w:b/>
          <w:i w:val="false"/>
          <w:color w:val="000000"/>
        </w:rPr>
        <w:t>даму басқармасы" мемлекеттік мекемесінің миссиясы,</w:t>
      </w:r>
      <w:r>
        <w:br/>
      </w:r>
      <w:r>
        <w:rPr>
          <w:rFonts w:ascii="Times New Roman"/>
          <w:b/>
          <w:i w:val="false"/>
          <w:color w:val="000000"/>
        </w:rPr>
        <w:t>мақсаты, мәні, негізгі міндеттері, функциялары, құқықтары мен міндеттері</w:t>
      </w:r>
    </w:p>
    <w:bookmarkEnd w:id="20"/>
    <w:bookmarkStart w:name="z25" w:id="21"/>
    <w:p>
      <w:pPr>
        <w:spacing w:after="0"/>
        <w:ind w:left="0"/>
        <w:jc w:val="both"/>
      </w:pPr>
      <w:r>
        <w:rPr>
          <w:rFonts w:ascii="Times New Roman"/>
          <w:b w:val="false"/>
          <w:i w:val="false"/>
          <w:color w:val="000000"/>
          <w:sz w:val="28"/>
        </w:rPr>
        <w:t>
      16. "Павлодар облысының индустриялық-инновациялық даму басқармасы" мемлекеттік мекемесінің миссиясы: Павлодар облысын индустриялық-инновациялық дамыту үшін қолайлы жағдайлар жасау.</w:t>
      </w:r>
    </w:p>
    <w:bookmarkEnd w:id="21"/>
    <w:bookmarkStart w:name="z26" w:id="22"/>
    <w:p>
      <w:pPr>
        <w:spacing w:after="0"/>
        <w:ind w:left="0"/>
        <w:jc w:val="both"/>
      </w:pPr>
      <w:r>
        <w:rPr>
          <w:rFonts w:ascii="Times New Roman"/>
          <w:b w:val="false"/>
          <w:i w:val="false"/>
          <w:color w:val="000000"/>
          <w:sz w:val="28"/>
        </w:rPr>
        <w:t>
      17. "Павлодар облысының индустриялық-инновациялық даму басқармасы" мемлекеттік мекемесінің мақсаты Павлодар облысының өнеркәсіптік әлеуетін тиімді дамытуға және индустриялық-инновациялық дамытуға бағытталған мемлекеттік саясатты жүргізу болып табылады.</w:t>
      </w:r>
    </w:p>
    <w:bookmarkEnd w:id="22"/>
    <w:bookmarkStart w:name="z27" w:id="23"/>
    <w:p>
      <w:pPr>
        <w:spacing w:after="0"/>
        <w:ind w:left="0"/>
        <w:jc w:val="both"/>
      </w:pPr>
      <w:r>
        <w:rPr>
          <w:rFonts w:ascii="Times New Roman"/>
          <w:b w:val="false"/>
          <w:i w:val="false"/>
          <w:color w:val="000000"/>
          <w:sz w:val="28"/>
        </w:rPr>
        <w:t>
      18. "Павлодар облысының индустриялық-инновациялық даму басқармасы" мемлекеттік мекемесі қызметінің мәні индустриялық-инновациялық дамыту мәселелерінде мемлекеттік саясатты облыстық деңгейде жүзеге асыру болып табылады.</w:t>
      </w:r>
    </w:p>
    <w:bookmarkEnd w:id="23"/>
    <w:bookmarkStart w:name="z28" w:id="24"/>
    <w:p>
      <w:pPr>
        <w:spacing w:after="0"/>
        <w:ind w:left="0"/>
        <w:jc w:val="both"/>
      </w:pPr>
      <w:r>
        <w:rPr>
          <w:rFonts w:ascii="Times New Roman"/>
          <w:b w:val="false"/>
          <w:i w:val="false"/>
          <w:color w:val="000000"/>
          <w:sz w:val="28"/>
        </w:rPr>
        <w:t>
      19. Міндеттері:</w:t>
      </w:r>
    </w:p>
    <w:bookmarkEnd w:id="24"/>
    <w:p>
      <w:pPr>
        <w:spacing w:after="0"/>
        <w:ind w:left="0"/>
        <w:jc w:val="both"/>
      </w:pPr>
      <w:r>
        <w:rPr>
          <w:rFonts w:ascii="Times New Roman"/>
          <w:b w:val="false"/>
          <w:i w:val="false"/>
          <w:color w:val="000000"/>
          <w:sz w:val="28"/>
        </w:rPr>
        <w:t>
      1) Павлодар облысы экономикасының басымдықты секторларын дамыту үшін қолайлы жағдайлар жасау;</w:t>
      </w:r>
    </w:p>
    <w:p>
      <w:pPr>
        <w:spacing w:after="0"/>
        <w:ind w:left="0"/>
        <w:jc w:val="both"/>
      </w:pPr>
      <w:r>
        <w:rPr>
          <w:rFonts w:ascii="Times New Roman"/>
          <w:b w:val="false"/>
          <w:i w:val="false"/>
          <w:color w:val="000000"/>
          <w:sz w:val="28"/>
        </w:rPr>
        <w:t>
      2) бәсекеге қабілетті жаңа өндірістерді дамыту үшін жағдайлармен қамтамасыз ету;</w:t>
      </w:r>
    </w:p>
    <w:p>
      <w:pPr>
        <w:spacing w:after="0"/>
        <w:ind w:left="0"/>
        <w:jc w:val="both"/>
      </w:pPr>
      <w:r>
        <w:rPr>
          <w:rFonts w:ascii="Times New Roman"/>
          <w:b w:val="false"/>
          <w:i w:val="false"/>
          <w:color w:val="000000"/>
          <w:sz w:val="28"/>
        </w:rPr>
        <w:t>
      3) инновацияарды тиімді енгізуді және жоғары технологиялық өндірістерді дамытуды қолдау;</w:t>
      </w:r>
    </w:p>
    <w:p>
      <w:pPr>
        <w:spacing w:after="0"/>
        <w:ind w:left="0"/>
        <w:jc w:val="both"/>
      </w:pPr>
      <w:r>
        <w:rPr>
          <w:rFonts w:ascii="Times New Roman"/>
          <w:b w:val="false"/>
          <w:i w:val="false"/>
          <w:color w:val="000000"/>
          <w:sz w:val="28"/>
        </w:rPr>
        <w:t>
      4) индустриялық-инновациялық қызмет субъектілерінің инвестициялық тартымдылығын және экспорттық әлеуетін арттыру.</w:t>
      </w:r>
    </w:p>
    <w:bookmarkStart w:name="z29" w:id="25"/>
    <w:p>
      <w:pPr>
        <w:spacing w:after="0"/>
        <w:ind w:left="0"/>
        <w:jc w:val="both"/>
      </w:pPr>
      <w:r>
        <w:rPr>
          <w:rFonts w:ascii="Times New Roman"/>
          <w:b w:val="false"/>
          <w:i w:val="false"/>
          <w:color w:val="000000"/>
          <w:sz w:val="28"/>
        </w:rPr>
        <w:t>
      20. Функциялары:</w:t>
      </w:r>
    </w:p>
    <w:bookmarkEnd w:id="25"/>
    <w:p>
      <w:pPr>
        <w:spacing w:after="0"/>
        <w:ind w:left="0"/>
        <w:jc w:val="both"/>
      </w:pPr>
      <w:r>
        <w:rPr>
          <w:rFonts w:ascii="Times New Roman"/>
          <w:b w:val="false"/>
          <w:i w:val="false"/>
          <w:color w:val="000000"/>
          <w:sz w:val="28"/>
        </w:rPr>
        <w:t>
      1) акционерлік қоғамдар акцияларының мемлекеттік пакетін және жауапкершілігі шектеулі серіктестіктердегі қатысу үлестерін иелену мен пайдалану құқықтарын, мемлекеттік заңды тұлғалардың құқық субъектілерін, облыс әкімдігі мен әкімінің актілерімен, басқа да нормативтік құқықтық актілермен қарастырылған жағдайда, оның ішінде тиісті саладағы уәкілетті органдардың құзыреттеріне ұқсас шешімдерді қабылдауды жүзеге асыру;</w:t>
      </w:r>
    </w:p>
    <w:p>
      <w:pPr>
        <w:spacing w:after="0"/>
        <w:ind w:left="0"/>
        <w:jc w:val="both"/>
      </w:pPr>
      <w:r>
        <w:rPr>
          <w:rFonts w:ascii="Times New Roman"/>
          <w:b w:val="false"/>
          <w:i w:val="false"/>
          <w:color w:val="000000"/>
          <w:sz w:val="28"/>
        </w:rPr>
        <w:t>
      2) Павлодар облысының аумағында индустриялық-инновациялық қызметті мемлекеттік қолдау саласында мемлекеттік саясатты қалыптастыру және іске асыруға қатысу;</w:t>
      </w:r>
    </w:p>
    <w:p>
      <w:pPr>
        <w:spacing w:after="0"/>
        <w:ind w:left="0"/>
        <w:jc w:val="both"/>
      </w:pPr>
      <w:r>
        <w:rPr>
          <w:rFonts w:ascii="Times New Roman"/>
          <w:b w:val="false"/>
          <w:i w:val="false"/>
          <w:color w:val="000000"/>
          <w:sz w:val="28"/>
        </w:rPr>
        <w:t>
      3) Павлодар облысының кәсіпкерлер палатасының қатысуымен Өңірдің кәсіпкерлігін қолдау картасын әзірлеу және бекіту;</w:t>
      </w:r>
    </w:p>
    <w:p>
      <w:pPr>
        <w:spacing w:after="0"/>
        <w:ind w:left="0"/>
        <w:jc w:val="both"/>
      </w:pPr>
      <w:r>
        <w:rPr>
          <w:rFonts w:ascii="Times New Roman"/>
          <w:b w:val="false"/>
          <w:i w:val="false"/>
          <w:color w:val="000000"/>
          <w:sz w:val="28"/>
        </w:rPr>
        <w:t>
      4) индустриялық-инновациялық инфрақұрылым элементтеріне, индустриялық-инновациялық қызметті мемлекеттік қолдауды жүзеге асыратын индустриялық-инновациялық жүйе субъектілеріне әдістемелік, консультациялық, практикалық және өзге де көмек көрсету;</w:t>
      </w:r>
    </w:p>
    <w:p>
      <w:pPr>
        <w:spacing w:after="0"/>
        <w:ind w:left="0"/>
        <w:jc w:val="both"/>
      </w:pPr>
      <w:r>
        <w:rPr>
          <w:rFonts w:ascii="Times New Roman"/>
          <w:b w:val="false"/>
          <w:i w:val="false"/>
          <w:color w:val="000000"/>
          <w:sz w:val="28"/>
        </w:rPr>
        <w:t>
      5) индустриялық-инновациялық қызметті мемлекеттік қолдау саласындағы уәкілетті органға Қазақстан Республикасы Үкіметі бекіткен тізбеге сәйкес ұйымдардың сатып алуындағы жергілікті қамту бойынша ақпаратты Қазақстан Республикасының заңнамасымен белгіленген нысан мен мерзім бойынша жинақтауды, талдауды және ұсынуды жүзеге асыру;</w:t>
      </w:r>
    </w:p>
    <w:p>
      <w:pPr>
        <w:spacing w:after="0"/>
        <w:ind w:left="0"/>
        <w:jc w:val="both"/>
      </w:pPr>
      <w:r>
        <w:rPr>
          <w:rFonts w:ascii="Times New Roman"/>
          <w:b w:val="false"/>
          <w:i w:val="false"/>
          <w:color w:val="000000"/>
          <w:sz w:val="28"/>
        </w:rPr>
        <w:t>
      6) еңбек өнiмдiлiгiн арттыру, өндiрiстiк тiзбектi ұзарту және нарықты кеңейту, сондай-ақ жұмыс орындарын сақтай отырып, өндірістік қуаттар құру және қалпына келтіру, оңалтылатын өндірістерді іске қосу мақсатында өндiрiстік объектілердің инвестициялық тартымдылығын жаңғыртуға техникалық қайта жарақтандыруға), жақсартуға және (немесе) қалпына келтіруге жәрдемдесу;</w:t>
      </w:r>
    </w:p>
    <w:p>
      <w:pPr>
        <w:spacing w:after="0"/>
        <w:ind w:left="0"/>
        <w:jc w:val="both"/>
      </w:pPr>
      <w:r>
        <w:rPr>
          <w:rFonts w:ascii="Times New Roman"/>
          <w:b w:val="false"/>
          <w:i w:val="false"/>
          <w:color w:val="000000"/>
          <w:sz w:val="28"/>
        </w:rPr>
        <w:t xml:space="preserve">
      7) өз құзыреті шегінде Аумақтарды дамыту бағдарламасын іске асыру және мониторингілеу; </w:t>
      </w:r>
    </w:p>
    <w:p>
      <w:pPr>
        <w:spacing w:after="0"/>
        <w:ind w:left="0"/>
        <w:jc w:val="both"/>
      </w:pPr>
      <w:r>
        <w:rPr>
          <w:rFonts w:ascii="Times New Roman"/>
          <w:b w:val="false"/>
          <w:i w:val="false"/>
          <w:color w:val="000000"/>
          <w:sz w:val="28"/>
        </w:rPr>
        <w:t>
      8) индустриялық-инновациялық қызметті мемлекеттік қолдау саласындағы уәкілетті органға индустриялық-инновациялық қызметті мемлекеттік қолдау шараларын іске асыру туралы ақпаратты ұсыну;</w:t>
      </w:r>
    </w:p>
    <w:p>
      <w:pPr>
        <w:spacing w:after="0"/>
        <w:ind w:left="0"/>
        <w:jc w:val="both"/>
      </w:pPr>
      <w:r>
        <w:rPr>
          <w:rFonts w:ascii="Times New Roman"/>
          <w:b w:val="false"/>
          <w:i w:val="false"/>
          <w:color w:val="000000"/>
          <w:sz w:val="28"/>
        </w:rPr>
        <w:t>
      9) индустриялық-инновациялық субъектілеріне технологияларды коммерцияландыруда жәрдемдесу;</w:t>
      </w:r>
    </w:p>
    <w:p>
      <w:pPr>
        <w:spacing w:after="0"/>
        <w:ind w:left="0"/>
        <w:jc w:val="both"/>
      </w:pPr>
      <w:r>
        <w:rPr>
          <w:rFonts w:ascii="Times New Roman"/>
          <w:b w:val="false"/>
          <w:i w:val="false"/>
          <w:color w:val="000000"/>
          <w:sz w:val="28"/>
        </w:rPr>
        <w:t xml:space="preserve">
      10) индустриялық-инновациялық субъектілеріне экспорттық әлеуетті дамытуда жәрдемдесу; </w:t>
      </w:r>
    </w:p>
    <w:p>
      <w:pPr>
        <w:spacing w:after="0"/>
        <w:ind w:left="0"/>
        <w:jc w:val="both"/>
      </w:pPr>
      <w:r>
        <w:rPr>
          <w:rFonts w:ascii="Times New Roman"/>
          <w:b w:val="false"/>
          <w:i w:val="false"/>
          <w:color w:val="000000"/>
          <w:sz w:val="28"/>
        </w:rPr>
        <w:t>
      11) "Павлодар" арнайы экономикалық аймағының жұмыс істеуі саласында мемлекеттік саясатты іске асыру;</w:t>
      </w:r>
    </w:p>
    <w:p>
      <w:pPr>
        <w:spacing w:after="0"/>
        <w:ind w:left="0"/>
        <w:jc w:val="both"/>
      </w:pPr>
      <w:r>
        <w:rPr>
          <w:rFonts w:ascii="Times New Roman"/>
          <w:b w:val="false"/>
          <w:i w:val="false"/>
          <w:color w:val="000000"/>
          <w:sz w:val="28"/>
        </w:rPr>
        <w:t>
      12) "Павлодар" арнайы экономикалық аймағының қатысушыларын "Павлодар" арнайы экономикалық аймағының қызметіне қатысуға тарту;</w:t>
      </w:r>
    </w:p>
    <w:p>
      <w:pPr>
        <w:spacing w:after="0"/>
        <w:ind w:left="0"/>
        <w:jc w:val="both"/>
      </w:pPr>
      <w:r>
        <w:rPr>
          <w:rFonts w:ascii="Times New Roman"/>
          <w:b w:val="false"/>
          <w:i w:val="false"/>
          <w:color w:val="000000"/>
          <w:sz w:val="28"/>
        </w:rPr>
        <w:t>
      13) "Павлодар" арнайы экономикалық аймағының аумағында қызметті жүзеге асыру туралы шарттар талаптарының орындалуын мониторингілеуді жүзеге асыру, сондай-ақ мониторинг деректерін талдау.</w:t>
      </w:r>
    </w:p>
    <w:bookmarkStart w:name="z30" w:id="26"/>
    <w:p>
      <w:pPr>
        <w:spacing w:after="0"/>
        <w:ind w:left="0"/>
        <w:jc w:val="both"/>
      </w:pPr>
      <w:r>
        <w:rPr>
          <w:rFonts w:ascii="Times New Roman"/>
          <w:b w:val="false"/>
          <w:i w:val="false"/>
          <w:color w:val="000000"/>
          <w:sz w:val="28"/>
        </w:rPr>
        <w:t>
      21. Құқықтары мен міндеттері:</w:t>
      </w:r>
    </w:p>
    <w:bookmarkEnd w:id="26"/>
    <w:p>
      <w:pPr>
        <w:spacing w:after="0"/>
        <w:ind w:left="0"/>
        <w:jc w:val="both"/>
      </w:pPr>
      <w:r>
        <w:rPr>
          <w:rFonts w:ascii="Times New Roman"/>
          <w:b w:val="false"/>
          <w:i w:val="false"/>
          <w:color w:val="000000"/>
          <w:sz w:val="28"/>
        </w:rPr>
        <w:t>
      1) облыс әкімдігі мен әкімінің қарауына өнеркәсіптің жетекшілік ететін салаларын дамытудың негізгі бағыттары, облысты индустриялық-инновациялық дамыту, инвестициялар тарту, салаларда туындаған мәселелерді жедел шешу бойынша ұсыныстарды қарауға енгізу;</w:t>
      </w:r>
    </w:p>
    <w:p>
      <w:pPr>
        <w:spacing w:after="0"/>
        <w:ind w:left="0"/>
        <w:jc w:val="both"/>
      </w:pPr>
      <w:r>
        <w:rPr>
          <w:rFonts w:ascii="Times New Roman"/>
          <w:b w:val="false"/>
          <w:i w:val="false"/>
          <w:color w:val="000000"/>
          <w:sz w:val="28"/>
        </w:rPr>
        <w:t>
      2) белгiленген тәртіппен мемлекеттік органдардың, ұйымдардың, кәсіпорындардың, лауазымды тұлғалардың және азаматтардың келісімі бойынша "Павлодар облысының индустриялық-инновациялық даму басқармасы" мемлекеттік мекемесінің алдына қойған міндеттерін орындаумен байланысты мәселелер бойынша ақпараттар сұрату және алу;</w:t>
      </w:r>
    </w:p>
    <w:p>
      <w:pPr>
        <w:spacing w:after="0"/>
        <w:ind w:left="0"/>
        <w:jc w:val="both"/>
      </w:pPr>
      <w:r>
        <w:rPr>
          <w:rFonts w:ascii="Times New Roman"/>
          <w:b w:val="false"/>
          <w:i w:val="false"/>
          <w:color w:val="000000"/>
          <w:sz w:val="28"/>
        </w:rPr>
        <w:t>
      3) жергілікті бюджеттерден қаржыландырылатын басқа атқарушы органдардың мамандарын олардың басшыларының келісімі бойынша жұмысқа тарту;</w:t>
      </w:r>
    </w:p>
    <w:p>
      <w:pPr>
        <w:spacing w:after="0"/>
        <w:ind w:left="0"/>
        <w:jc w:val="both"/>
      </w:pPr>
      <w:r>
        <w:rPr>
          <w:rFonts w:ascii="Times New Roman"/>
          <w:b w:val="false"/>
          <w:i w:val="false"/>
          <w:color w:val="000000"/>
          <w:sz w:val="28"/>
        </w:rPr>
        <w:t>
      4) мемлекеттік органдарда, сотта "Павлодар облысының индустриялық-инновациялық даму басқармасы" мемлекеттік мекемесінің мүдделерін білдіру;</w:t>
      </w:r>
    </w:p>
    <w:p>
      <w:pPr>
        <w:spacing w:after="0"/>
        <w:ind w:left="0"/>
        <w:jc w:val="both"/>
      </w:pPr>
      <w:r>
        <w:rPr>
          <w:rFonts w:ascii="Times New Roman"/>
          <w:b w:val="false"/>
          <w:i w:val="false"/>
          <w:color w:val="000000"/>
          <w:sz w:val="28"/>
        </w:rPr>
        <w:t>
      5) өз құзыреті шегінде шарттар, келісімдер жасау.</w:t>
      </w:r>
    </w:p>
    <w:bookmarkStart w:name="z31" w:id="27"/>
    <w:p>
      <w:pPr>
        <w:spacing w:after="0"/>
        <w:ind w:left="0"/>
        <w:jc w:val="left"/>
      </w:pPr>
      <w:r>
        <w:rPr>
          <w:rFonts w:ascii="Times New Roman"/>
          <w:b/>
          <w:i w:val="false"/>
          <w:color w:val="000000"/>
        </w:rPr>
        <w:t xml:space="preserve"> 3. "Павлодар облысының индустриялық-инновациялық даму</w:t>
      </w:r>
      <w:r>
        <w:br/>
      </w:r>
      <w:r>
        <w:rPr>
          <w:rFonts w:ascii="Times New Roman"/>
          <w:b/>
          <w:i w:val="false"/>
          <w:color w:val="000000"/>
        </w:rPr>
        <w:t>басқармасы" мемлекеттік мекемесінің қызметін ұйымдастыру</w:t>
      </w:r>
    </w:p>
    <w:bookmarkEnd w:id="27"/>
    <w:bookmarkStart w:name="z32" w:id="28"/>
    <w:p>
      <w:pPr>
        <w:spacing w:after="0"/>
        <w:ind w:left="0"/>
        <w:jc w:val="both"/>
      </w:pPr>
      <w:r>
        <w:rPr>
          <w:rFonts w:ascii="Times New Roman"/>
          <w:b w:val="false"/>
          <w:i w:val="false"/>
          <w:color w:val="000000"/>
          <w:sz w:val="28"/>
        </w:rPr>
        <w:t>
      22. "Павлодар облысының индустриялық-инновациялық даму басқармасы" мемлекеттік мекемесіне басшылықты бірінші басшы жүзеге асырады, ол "Павлодар облысының индустриялық-инновациялық даму басқармасы" мемлекеттік мекемесіне жүктелген міндеттердің орындалуына және оның функцияларын жүзеге асыруға дербес жауап береді.</w:t>
      </w:r>
    </w:p>
    <w:bookmarkEnd w:id="28"/>
    <w:bookmarkStart w:name="z33" w:id="29"/>
    <w:p>
      <w:pPr>
        <w:spacing w:after="0"/>
        <w:ind w:left="0"/>
        <w:jc w:val="both"/>
      </w:pPr>
      <w:r>
        <w:rPr>
          <w:rFonts w:ascii="Times New Roman"/>
          <w:b w:val="false"/>
          <w:i w:val="false"/>
          <w:color w:val="000000"/>
          <w:sz w:val="28"/>
        </w:rPr>
        <w:t>
      23. "Павлодар облысының индустриялық-инновациялық даму басқармасы" мемлекеттік мекемесінің бірінші басшысын Қазақстан Республикасының қолданыстағы заңнамасына сәйкес облыс әкімі қызметке тағайындайды және қызметтен босатады.</w:t>
      </w:r>
    </w:p>
    <w:bookmarkEnd w:id="29"/>
    <w:bookmarkStart w:name="z34" w:id="30"/>
    <w:p>
      <w:pPr>
        <w:spacing w:after="0"/>
        <w:ind w:left="0"/>
        <w:jc w:val="both"/>
      </w:pPr>
      <w:r>
        <w:rPr>
          <w:rFonts w:ascii="Times New Roman"/>
          <w:b w:val="false"/>
          <w:i w:val="false"/>
          <w:color w:val="000000"/>
          <w:sz w:val="28"/>
        </w:rPr>
        <w:t>
      24. "Павлодар облысының индустриялық-инновациялық даму басқармасы" мемлекеттік мекемесінің бірінші басшысының Қазақстан Республикасының заңнамасына сәйкес қызметке тағайындалатын және қызметтен босатылатын орынбасарлары болады.</w:t>
      </w:r>
    </w:p>
    <w:bookmarkEnd w:id="30"/>
    <w:bookmarkStart w:name="z35" w:id="31"/>
    <w:p>
      <w:pPr>
        <w:spacing w:after="0"/>
        <w:ind w:left="0"/>
        <w:jc w:val="both"/>
      </w:pPr>
      <w:r>
        <w:rPr>
          <w:rFonts w:ascii="Times New Roman"/>
          <w:b w:val="false"/>
          <w:i w:val="false"/>
          <w:color w:val="000000"/>
          <w:sz w:val="28"/>
        </w:rPr>
        <w:t>
      25. "Павлодар облысының индустриялық-инновациялық даму басқармасы" мемлекеттік мекемесі бірінші басшысының өкілеттігі:</w:t>
      </w:r>
    </w:p>
    <w:bookmarkEnd w:id="31"/>
    <w:p>
      <w:pPr>
        <w:spacing w:after="0"/>
        <w:ind w:left="0"/>
        <w:jc w:val="both"/>
      </w:pPr>
      <w:r>
        <w:rPr>
          <w:rFonts w:ascii="Times New Roman"/>
          <w:b w:val="false"/>
          <w:i w:val="false"/>
          <w:color w:val="000000"/>
          <w:sz w:val="28"/>
        </w:rPr>
        <w:t xml:space="preserve">
      1) "Павлодар облысының индустриялық-инновациялық даму басқармасы" мемлекеттік мекемесінің жұмысын ұйымдастырады, оның қызметіне басшылықты жүзеге асырады; </w:t>
      </w:r>
    </w:p>
    <w:p>
      <w:pPr>
        <w:spacing w:after="0"/>
        <w:ind w:left="0"/>
        <w:jc w:val="both"/>
      </w:pPr>
      <w:r>
        <w:rPr>
          <w:rFonts w:ascii="Times New Roman"/>
          <w:b w:val="false"/>
          <w:i w:val="false"/>
          <w:color w:val="000000"/>
          <w:sz w:val="28"/>
        </w:rPr>
        <w:t>
      2) "Павлодар облысының индустриялық-инновациялық даму басқармасы" мемлекеттік мекемесінің құрылымдық бөлімшелері қызметкерлерінің функциялары мен өкілеттіктерін анықтайды.</w:t>
      </w:r>
    </w:p>
    <w:p>
      <w:pPr>
        <w:spacing w:after="0"/>
        <w:ind w:left="0"/>
        <w:jc w:val="both"/>
      </w:pPr>
      <w:r>
        <w:rPr>
          <w:rFonts w:ascii="Times New Roman"/>
          <w:b w:val="false"/>
          <w:i w:val="false"/>
          <w:color w:val="000000"/>
          <w:sz w:val="28"/>
        </w:rPr>
        <w:t>
      3) Қазақстан Республикасының заңнамасына сәйкес "Павлодар облысының индустриялық-инновациялық даму басқармасы" мемлекеттік мекемесінің қызметкерлерін қызметке тағайындайды және қызметтен босатады;</w:t>
      </w:r>
    </w:p>
    <w:p>
      <w:pPr>
        <w:spacing w:after="0"/>
        <w:ind w:left="0"/>
        <w:jc w:val="both"/>
      </w:pPr>
      <w:r>
        <w:rPr>
          <w:rFonts w:ascii="Times New Roman"/>
          <w:b w:val="false"/>
          <w:i w:val="false"/>
          <w:color w:val="000000"/>
          <w:sz w:val="28"/>
        </w:rPr>
        <w:t>
      4) Қазақстан Республикасының заңнамасында белгіленген тәртіппен "Павлодар облысының индустриялық-инновациялық даму басқармасы" мемлекеттік мекемесінің қызметкерлерін көтермелеуді, оларға материалдық көмек көрсетуді, тәртіптік жаза қолдануды жүзеге асырады;</w:t>
      </w:r>
    </w:p>
    <w:p>
      <w:pPr>
        <w:spacing w:after="0"/>
        <w:ind w:left="0"/>
        <w:jc w:val="both"/>
      </w:pPr>
      <w:r>
        <w:rPr>
          <w:rFonts w:ascii="Times New Roman"/>
          <w:b w:val="false"/>
          <w:i w:val="false"/>
          <w:color w:val="000000"/>
          <w:sz w:val="28"/>
        </w:rPr>
        <w:t>
      5) оның құзыретіне кіретін мәселелер бойынша "Павлодар облысының индустриялық-инновациялық даму басқармасы" мемлекеттік мекемесінің барлық қызметкерлері орындауға міндетті бұйрықтар шығарады және нұсқаулар береді;</w:t>
      </w:r>
    </w:p>
    <w:p>
      <w:pPr>
        <w:spacing w:after="0"/>
        <w:ind w:left="0"/>
        <w:jc w:val="both"/>
      </w:pPr>
      <w:r>
        <w:rPr>
          <w:rFonts w:ascii="Times New Roman"/>
          <w:b w:val="false"/>
          <w:i w:val="false"/>
          <w:color w:val="000000"/>
          <w:sz w:val="28"/>
        </w:rPr>
        <w:t xml:space="preserve">
      6) "Павлодар облысының индустриялық-инновациялық даму басқармасы" мемлекеттік мекемесінің құрылымдық бөлімшелері туралы ережелерді, оның қызметкерлерінің лауазымдық нұсқаулықтарын бекітеді; </w:t>
      </w:r>
    </w:p>
    <w:p>
      <w:pPr>
        <w:spacing w:after="0"/>
        <w:ind w:left="0"/>
        <w:jc w:val="both"/>
      </w:pPr>
      <w:r>
        <w:rPr>
          <w:rFonts w:ascii="Times New Roman"/>
          <w:b w:val="false"/>
          <w:i w:val="false"/>
          <w:color w:val="000000"/>
          <w:sz w:val="28"/>
        </w:rPr>
        <w:t>
      7) Қазақстан Республикасының қолданыстағы заңнамасына сәйкес барлық мемлекеттік органдарда және меншік нысанына қарамастан өзге де ұйымдарда "Павлодар облысының индустриялық-инновациялық даму басқармасы" мемлекеттік мекемесінің мүдделерін білдіреді;</w:t>
      </w:r>
    </w:p>
    <w:p>
      <w:pPr>
        <w:spacing w:after="0"/>
        <w:ind w:left="0"/>
        <w:jc w:val="both"/>
      </w:pPr>
      <w:r>
        <w:rPr>
          <w:rFonts w:ascii="Times New Roman"/>
          <w:b w:val="false"/>
          <w:i w:val="false"/>
          <w:color w:val="000000"/>
          <w:sz w:val="28"/>
        </w:rPr>
        <w:t>
      8) "Павлодар облысының индустриялық-инновациялық даму басқармасы" мемлекеттік мекемесінің құрылымын әзірлеуді қамтамасыз етеді;</w:t>
      </w:r>
    </w:p>
    <w:p>
      <w:pPr>
        <w:spacing w:after="0"/>
        <w:ind w:left="0"/>
        <w:jc w:val="both"/>
      </w:pPr>
      <w:r>
        <w:rPr>
          <w:rFonts w:ascii="Times New Roman"/>
          <w:b w:val="false"/>
          <w:i w:val="false"/>
          <w:color w:val="000000"/>
          <w:sz w:val="28"/>
        </w:rPr>
        <w:t>
      9) құрылымдық бөлімшелер басшыларының қатысуымен "Павлодар облысының индустриялық-инновациялық даму басқармасы" мемлекеттік мекемесінің кеңесін өткізеді;</w:t>
      </w:r>
    </w:p>
    <w:p>
      <w:pPr>
        <w:spacing w:after="0"/>
        <w:ind w:left="0"/>
        <w:jc w:val="both"/>
      </w:pPr>
      <w:r>
        <w:rPr>
          <w:rFonts w:ascii="Times New Roman"/>
          <w:b w:val="false"/>
          <w:i w:val="false"/>
          <w:color w:val="000000"/>
          <w:sz w:val="28"/>
        </w:rPr>
        <w:t>
      10) "Павлодар облысының индустриялық-инновациялық даму басқармасы" мемлекеттік мекемесінің перспективті және ағымдағы жұмыс жоспарларын бекітеді;</w:t>
      </w:r>
    </w:p>
    <w:p>
      <w:pPr>
        <w:spacing w:after="0"/>
        <w:ind w:left="0"/>
        <w:jc w:val="both"/>
      </w:pPr>
      <w:r>
        <w:rPr>
          <w:rFonts w:ascii="Times New Roman"/>
          <w:b w:val="false"/>
          <w:i w:val="false"/>
          <w:color w:val="000000"/>
          <w:sz w:val="28"/>
        </w:rPr>
        <w:t>
      11) сыбайлас жемқорлыққа қарсы күреседі және ол үшін дербес жауап береді.</w:t>
      </w:r>
    </w:p>
    <w:p>
      <w:pPr>
        <w:spacing w:after="0"/>
        <w:ind w:left="0"/>
        <w:jc w:val="both"/>
      </w:pPr>
      <w:r>
        <w:rPr>
          <w:rFonts w:ascii="Times New Roman"/>
          <w:b w:val="false"/>
          <w:i w:val="false"/>
          <w:color w:val="000000"/>
          <w:sz w:val="28"/>
        </w:rPr>
        <w:t>
      "Павлодар облысының индустриялық-инновациялық даму басқармасы"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Start w:name="z36" w:id="32"/>
    <w:p>
      <w:pPr>
        <w:spacing w:after="0"/>
        <w:ind w:left="0"/>
        <w:jc w:val="both"/>
      </w:pPr>
      <w:r>
        <w:rPr>
          <w:rFonts w:ascii="Times New Roman"/>
          <w:b w:val="false"/>
          <w:i w:val="false"/>
          <w:color w:val="000000"/>
          <w:sz w:val="28"/>
        </w:rPr>
        <w:t>
      26. "Павлодар облысының индустриялық-инновациялық даму басқармасы" мемлекеттік мекемесінің бірінші басшысы өз орынбасарларының өкілеттіктерін қолданыстағы заңнамаға сәйкес анықтайды.</w:t>
      </w:r>
    </w:p>
    <w:bookmarkEnd w:id="32"/>
    <w:bookmarkStart w:name="z37" w:id="33"/>
    <w:p>
      <w:pPr>
        <w:spacing w:after="0"/>
        <w:ind w:left="0"/>
        <w:jc w:val="both"/>
      </w:pPr>
      <w:r>
        <w:rPr>
          <w:rFonts w:ascii="Times New Roman"/>
          <w:b w:val="false"/>
          <w:i w:val="false"/>
          <w:color w:val="000000"/>
          <w:sz w:val="28"/>
        </w:rPr>
        <w:t>
      27. "Павлодар облысының индустриялық-инновациялық даму басқармасы" мемлекеттік мекемесі мен коммуналдық мүлікті басқару жөніндегі уәкілетті органның (жергілікті атқарушы орган) арасындағы өзара қарым-қатынастар Қазақстан Республикасының қолданыстағы заңнамасына сәйкес реттеледі.</w:t>
      </w:r>
    </w:p>
    <w:bookmarkEnd w:id="33"/>
    <w:bookmarkStart w:name="z38" w:id="34"/>
    <w:p>
      <w:pPr>
        <w:spacing w:after="0"/>
        <w:ind w:left="0"/>
        <w:jc w:val="both"/>
      </w:pPr>
      <w:r>
        <w:rPr>
          <w:rFonts w:ascii="Times New Roman"/>
          <w:b w:val="false"/>
          <w:i w:val="false"/>
          <w:color w:val="000000"/>
          <w:sz w:val="28"/>
        </w:rPr>
        <w:t>
      28. "Павлодар облысының индустриялық-инновациялық даму басқармасы" мемлекеттік мекемесі мен тиісті саладағы уәкілетті органның арасындағы өзара қарым-қатынастар Қазақстан Республикасының қолданыстағы заңнамасына сәйкес реттеледі.</w:t>
      </w:r>
    </w:p>
    <w:bookmarkEnd w:id="34"/>
    <w:bookmarkStart w:name="z39" w:id="35"/>
    <w:p>
      <w:pPr>
        <w:spacing w:after="0"/>
        <w:ind w:left="0"/>
        <w:jc w:val="both"/>
      </w:pPr>
      <w:r>
        <w:rPr>
          <w:rFonts w:ascii="Times New Roman"/>
          <w:b w:val="false"/>
          <w:i w:val="false"/>
          <w:color w:val="000000"/>
          <w:sz w:val="28"/>
        </w:rPr>
        <w:t xml:space="preserve">
      29. "Павлодар облысының индустриялық-инновациялық даму басқармасы" мемлекеттік мекемесінің әкімшілігі мен оның еңбек ұжымы арасындағы өзара қарым-қатынастар Қазақстан Республикасының </w:t>
      </w:r>
      <w:r>
        <w:rPr>
          <w:rFonts w:ascii="Times New Roman"/>
          <w:b w:val="false"/>
          <w:i w:val="false"/>
          <w:color w:val="000000"/>
          <w:sz w:val="28"/>
        </w:rPr>
        <w:t>Еңбек кодексімен</w:t>
      </w:r>
      <w:r>
        <w:rPr>
          <w:rFonts w:ascii="Times New Roman"/>
          <w:b w:val="false"/>
          <w:i w:val="false"/>
          <w:color w:val="000000"/>
          <w:sz w:val="28"/>
        </w:rPr>
        <w:t xml:space="preserve">, Қазақстан Республикасының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сәйкес реттеледі.</w:t>
      </w:r>
    </w:p>
    <w:bookmarkEnd w:id="35"/>
    <w:bookmarkStart w:name="z40" w:id="36"/>
    <w:p>
      <w:pPr>
        <w:spacing w:after="0"/>
        <w:ind w:left="0"/>
        <w:jc w:val="left"/>
      </w:pPr>
      <w:r>
        <w:rPr>
          <w:rFonts w:ascii="Times New Roman"/>
          <w:b/>
          <w:i w:val="false"/>
          <w:color w:val="000000"/>
        </w:rPr>
        <w:t xml:space="preserve"> 4. "Павлодар облысының индустриялық-инновациялық</w:t>
      </w:r>
      <w:r>
        <w:br/>
      </w:r>
      <w:r>
        <w:rPr>
          <w:rFonts w:ascii="Times New Roman"/>
          <w:b/>
          <w:i w:val="false"/>
          <w:color w:val="000000"/>
        </w:rPr>
        <w:t>даму басқармасы" мемлекеттік мекемесінің мүлкі</w:t>
      </w:r>
    </w:p>
    <w:bookmarkEnd w:id="36"/>
    <w:bookmarkStart w:name="z41" w:id="37"/>
    <w:p>
      <w:pPr>
        <w:spacing w:after="0"/>
        <w:ind w:left="0"/>
        <w:jc w:val="both"/>
      </w:pPr>
      <w:r>
        <w:rPr>
          <w:rFonts w:ascii="Times New Roman"/>
          <w:b w:val="false"/>
          <w:i w:val="false"/>
          <w:color w:val="000000"/>
          <w:sz w:val="28"/>
        </w:rPr>
        <w:t>
      30. "Павлодар облысының индустриялық-инновациялық даму басқармасы" мемлекеттік мекемесінің Қазақстан Республикасының заңнамасында көзделген жағдайларда жедел басқару құқығында оқшауланған мүлкі болуы мүмкін.</w:t>
      </w:r>
    </w:p>
    <w:bookmarkEnd w:id="37"/>
    <w:p>
      <w:pPr>
        <w:spacing w:after="0"/>
        <w:ind w:left="0"/>
        <w:jc w:val="both"/>
      </w:pPr>
      <w:r>
        <w:rPr>
          <w:rFonts w:ascii="Times New Roman"/>
          <w:b w:val="false"/>
          <w:i w:val="false"/>
          <w:color w:val="000000"/>
          <w:sz w:val="28"/>
        </w:rPr>
        <w:t>
      "Павлодар облысының индустриялық-инновациялық даму басқармасы" мемлекеттік мекемесінің мүлкі меншік иесі берген мүлік пен Қазақстан Республикасының заңнамасында тыйым салынбаған өзге де көздер есебінен қалыптастырылады.</w:t>
      </w:r>
    </w:p>
    <w:bookmarkStart w:name="z42" w:id="38"/>
    <w:p>
      <w:pPr>
        <w:spacing w:after="0"/>
        <w:ind w:left="0"/>
        <w:jc w:val="both"/>
      </w:pPr>
      <w:r>
        <w:rPr>
          <w:rFonts w:ascii="Times New Roman"/>
          <w:b w:val="false"/>
          <w:i w:val="false"/>
          <w:color w:val="000000"/>
          <w:sz w:val="28"/>
        </w:rPr>
        <w:t>
      31. "Павлодар облысының индустриялық-инновациялық даму басқармасы" мемлекеттік мекемесіне бекітілген мүлік облыстық коммуналдық меншікке жатады.</w:t>
      </w:r>
    </w:p>
    <w:bookmarkEnd w:id="38"/>
    <w:bookmarkStart w:name="z43" w:id="39"/>
    <w:p>
      <w:pPr>
        <w:spacing w:after="0"/>
        <w:ind w:left="0"/>
        <w:jc w:val="both"/>
      </w:pPr>
      <w:r>
        <w:rPr>
          <w:rFonts w:ascii="Times New Roman"/>
          <w:b w:val="false"/>
          <w:i w:val="false"/>
          <w:color w:val="000000"/>
          <w:sz w:val="28"/>
        </w:rPr>
        <w:t>
      32. Егер заңнамада өзгеше көзделмесе, "Павлодар облысының индустриялық-инновациялық даму басқармасы" мемлекеттік мекемесінің өзіне бекiтiлген мүлiктi және қаржыландыру жоспары бойынша өзіне бөлiнген қаражат есебiнен сатып алынған мүлiктi өз бетiмен иелiктен шығаруға немесе өзге де тәсiлмен билiк етуге құқығы жоқ.</w:t>
      </w:r>
    </w:p>
    <w:bookmarkEnd w:id="39"/>
    <w:bookmarkStart w:name="z44" w:id="40"/>
    <w:p>
      <w:pPr>
        <w:spacing w:after="0"/>
        <w:ind w:left="0"/>
        <w:jc w:val="left"/>
      </w:pPr>
      <w:r>
        <w:rPr>
          <w:rFonts w:ascii="Times New Roman"/>
          <w:b/>
          <w:i w:val="false"/>
          <w:color w:val="000000"/>
        </w:rPr>
        <w:t xml:space="preserve"> 5. "Павлодар облысының индустриялық-инновациялық</w:t>
      </w:r>
      <w:r>
        <w:br/>
      </w:r>
      <w:r>
        <w:rPr>
          <w:rFonts w:ascii="Times New Roman"/>
          <w:b/>
          <w:i w:val="false"/>
          <w:color w:val="000000"/>
        </w:rPr>
        <w:t>даму басқармасы" мемлекеттік мекемесін қайта ұйымдастыру</w:t>
      </w:r>
      <w:r>
        <w:br/>
      </w:r>
      <w:r>
        <w:rPr>
          <w:rFonts w:ascii="Times New Roman"/>
          <w:b/>
          <w:i w:val="false"/>
          <w:color w:val="000000"/>
        </w:rPr>
        <w:t>және тарату (қысқарту)</w:t>
      </w:r>
    </w:p>
    <w:bookmarkEnd w:id="40"/>
    <w:bookmarkStart w:name="z45" w:id="41"/>
    <w:p>
      <w:pPr>
        <w:spacing w:after="0"/>
        <w:ind w:left="0"/>
        <w:jc w:val="both"/>
      </w:pPr>
      <w:r>
        <w:rPr>
          <w:rFonts w:ascii="Times New Roman"/>
          <w:b w:val="false"/>
          <w:i w:val="false"/>
          <w:color w:val="000000"/>
          <w:sz w:val="28"/>
        </w:rPr>
        <w:t xml:space="preserve">
      33. "Павлодар облысының индустриялық-инновациялық даму басқармасы" мемлекеттік мекемесін қайта ұйымдастыру және тарату Қазақстан Республикасының заңнамасына сәйкес жүзеге асырылады. </w:t>
      </w:r>
    </w:p>
    <w:bookmarkEnd w:id="41"/>
    <w:bookmarkStart w:name="z46" w:id="42"/>
    <w:p>
      <w:pPr>
        <w:spacing w:after="0"/>
        <w:ind w:left="0"/>
        <w:jc w:val="both"/>
      </w:pPr>
      <w:r>
        <w:rPr>
          <w:rFonts w:ascii="Times New Roman"/>
          <w:b w:val="false"/>
          <w:i w:val="false"/>
          <w:color w:val="000000"/>
          <w:sz w:val="28"/>
        </w:rPr>
        <w:t>
      34. "Павлодар облысының индустриялық-инновациялық даму басқармасы" мемлекеттік мекемесі таратылған жағдайда, кредиторлар талаптары қанағаттандырылғаннан кейін қалған мүлік облыстық коммуналдық меншікте қалады.</w:t>
      </w:r>
    </w:p>
    <w:bookmarkEnd w:id="42"/>
    <w:bookmarkStart w:name="z47" w:id="43"/>
    <w:p>
      <w:pPr>
        <w:spacing w:after="0"/>
        <w:ind w:left="0"/>
        <w:jc w:val="left"/>
      </w:pPr>
      <w:r>
        <w:rPr>
          <w:rFonts w:ascii="Times New Roman"/>
          <w:b/>
          <w:i w:val="false"/>
          <w:color w:val="000000"/>
        </w:rPr>
        <w:t xml:space="preserve"> 6. "Павлодар облысының индустриялық-инновациялық даму басқармасы"</w:t>
      </w:r>
      <w:r>
        <w:br/>
      </w:r>
      <w:r>
        <w:rPr>
          <w:rFonts w:ascii="Times New Roman"/>
          <w:b/>
          <w:i w:val="false"/>
          <w:color w:val="000000"/>
        </w:rPr>
        <w:t>мемлекеттік мекемесінің қарамағындағы ұйымдардың тізбесі</w:t>
      </w:r>
    </w:p>
    <w:bookmarkEnd w:id="43"/>
    <w:p>
      <w:pPr>
        <w:spacing w:after="0"/>
        <w:ind w:left="0"/>
        <w:jc w:val="both"/>
      </w:pPr>
      <w:r>
        <w:rPr>
          <w:rFonts w:ascii="Times New Roman"/>
          <w:b w:val="false"/>
          <w:i w:val="false"/>
          <w:color w:val="000000"/>
          <w:sz w:val="28"/>
        </w:rPr>
        <w:t>
      1) "Павлодар" арнайы экономикалық аймағының басқарушы компаниясы" акционерлік қоғамы.</w:t>
      </w:r>
    </w:p>
    <w:p>
      <w:pPr>
        <w:spacing w:after="0"/>
        <w:ind w:left="0"/>
        <w:jc w:val="both"/>
      </w:pPr>
      <w:r>
        <w:rPr>
          <w:rFonts w:ascii="Times New Roman"/>
          <w:b w:val="false"/>
          <w:i w:val="false"/>
          <w:color w:val="000000"/>
          <w:sz w:val="28"/>
        </w:rPr>
        <w:t>
      2) "Инвестициялар тарту агенттігі" жауапкершілігі шектеулі серіктестігі.</w:t>
      </w:r>
    </w:p>
    <w:p>
      <w:pPr>
        <w:spacing w:after="0"/>
        <w:ind w:left="0"/>
        <w:jc w:val="both"/>
      </w:pPr>
      <w:r>
        <w:rPr>
          <w:rFonts w:ascii="Times New Roman"/>
          <w:b w:val="false"/>
          <w:i w:val="false"/>
          <w:color w:val="000000"/>
          <w:sz w:val="28"/>
        </w:rPr>
        <w:t>
      3) "Павлодар өңірлік ғылыми-техникалық орталығы" жауапкершілігі шектеулі серіктестігі (мемлекеттің қатысу үлесі жарғылық капиталының 49%-ы мөлшерінде).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