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bf99" w14:textId="ad0b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2015 жылғы 29 қаңтардағы "Павлодар облысының ветеринария басқармасы" мемлекеттік мекемесі туралы ережені бекіту туралы" № 16/1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25 ақпандағы № 58/2 қаулысы. Павлодар облысының Әділет департаментінде 2016 жылғы 25 наурызда № 5013 болып тіркелді. Күші жойылды - Павлодар облыстық әкімдігінің 2017 жылғы 26 мамырдағы № 146/3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26.05.2017 № 146/3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"Қазақстан Республикасы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облысы әкімдігінің 2015 жылғы 29 қаңтардағы "Павлодар облысының ветеринария басқармасы" мемлекеттік мекемесі туралы ережені бекіту туралы" № 16/1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4305 болып тіркелген, 2015 жылғы 21 ақпанда "Сарыарқа самалы", "Звезда Прииртышья" газеттерінде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"Павлодар облысының ветеринария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33)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"Павлодар облысының ветеринария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Н.К. Әшімбетовке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 күннен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