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eba9" w14:textId="9a5eb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24 маусымдағы "Білім беру саласындағы мемлекеттік қызмет көрсету регламенттерін бекіту туралы" № 181/6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2016 жылғы 19 ақпандағы № 40/2 қаулысы. Павлодар облысының Әділет департаментінде 2016 жылғы 29 наурызда № 5027 болып тіркелді. Күші жойылды - Павлодар облысы әкімдігінің 2020 жылғы 30 қазандағы № 231/5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30.10.2020 № 231/5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24 маусымдағы "Білім беру саласындағы мемлекеттік қызмет көрсету регламенттерін бекіту туралы" № 181/6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4581 тіркелген, 2015 жылғы 24 шілдеде "Регион.kz"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"Қорғаншылық және қамқоршылық жөнінде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6"/>
    <w:p>
      <w:pPr>
        <w:spacing w:after="0"/>
        <w:ind w:left="0"/>
        <w:jc w:val="both"/>
      </w:pPr>
      <w:r>
        <w:rPr>
          <w:rFonts w:ascii="Times New Roman"/>
          <w:b w:val="false"/>
          <w:i w:val="false"/>
          <w:color w:val="000000"/>
          <w:sz w:val="28"/>
        </w:rPr>
        <w:t>
      көрсетілген қаулымен бекітілген: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"Шалғайдағы ауылдық</w:t>
      </w:r>
      <w:r>
        <w:rPr>
          <w:rFonts w:ascii="Times New Roman"/>
          <w:b w:val="false"/>
          <w:i w:val="false"/>
          <w:color w:val="000000"/>
          <w:sz w:val="28"/>
        </w:rPr>
        <w:t xml:space="preserve"> елді мекендерде тұратын балаларды жалпы білім беру ұйымдарына және кейін үйлеріне тегін тасымалдауды ұсыну";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"Жалпы білім</w:t>
      </w:r>
      <w:r>
        <w:rPr>
          <w:rFonts w:ascii="Times New Roman"/>
          <w:b w:val="false"/>
          <w:i w:val="false"/>
          <w:color w:val="000000"/>
          <w:sz w:val="28"/>
        </w:rPr>
        <w:t xml:space="preserve"> беретін мектептердегі білім алушылар мен тәрбиеленушілердің жекелеген санаттарын тегін және жеңілдікпен тамақтандыруды ұсыну";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"Баланы (балаларды)</w:t>
      </w:r>
      <w:r>
        <w:rPr>
          <w:rFonts w:ascii="Times New Roman"/>
          <w:b w:val="false"/>
          <w:i w:val="false"/>
          <w:color w:val="000000"/>
          <w:sz w:val="28"/>
        </w:rPr>
        <w:t xml:space="preserve"> патронаттық тәрбиелеуге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"Патронат тәрбиешiлерге</w:t>
      </w:r>
      <w:r>
        <w:rPr>
          <w:rFonts w:ascii="Times New Roman"/>
          <w:b w:val="false"/>
          <w:i w:val="false"/>
          <w:color w:val="000000"/>
          <w:sz w:val="28"/>
        </w:rPr>
        <w:t xml:space="preserve"> берiлген баланы (балаларды) асырап-бағуға ақшалай қаражат төлеуді тағайындау";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 асырап</w:t>
      </w:r>
      <w:r>
        <w:rPr>
          <w:rFonts w:ascii="Times New Roman"/>
          <w:b w:val="false"/>
          <w:i w:val="false"/>
          <w:color w:val="000000"/>
          <w:sz w:val="28"/>
        </w:rPr>
        <w:t xml:space="preserve"> алуға тілек білдірген адамдарды есепке қою";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"Жетім баланы</w:t>
      </w:r>
      <w:r>
        <w:rPr>
          <w:rFonts w:ascii="Times New Roman"/>
          <w:b w:val="false"/>
          <w:i w:val="false"/>
          <w:color w:val="000000"/>
          <w:sz w:val="28"/>
        </w:rPr>
        <w:t xml:space="preserve"> және (немесе) ата-анасының қамқорлығынсыз қалған баланы асырап алуға байланысты біржолғы ақшалай төлемді тағайындау";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"Аз қамтылған</w:t>
      </w:r>
      <w:r>
        <w:rPr>
          <w:rFonts w:ascii="Times New Roman"/>
          <w:b w:val="false"/>
          <w:i w:val="false"/>
          <w:color w:val="000000"/>
          <w:sz w:val="28"/>
        </w:rPr>
        <w:t xml:space="preserve">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қызметтер регламенттерінің барлық мәтіні бойынша "халыққа қызмет көрсету орталығымен" сөздері "Мемлекеттік корпорациясымен" сөздерімен ауыстырылсын, "Халыққа қызмет көрсету орталығы" шаруашылық жүргізу құқығындағы республикалық мемлекеттік кәсіпорнының Павлодар облысы бойынша филиалы" сөздері "Азаматтарға арналған үкімет" мемлекеттік корпорациясы" коммерциялық емес акционерлік қоғамы" сөздерімен ауыстырылсын.</w:t>
      </w:r>
    </w:p>
    <w:bookmarkStart w:name="z15" w:id="7"/>
    <w:p>
      <w:pPr>
        <w:spacing w:after="0"/>
        <w:ind w:left="0"/>
        <w:jc w:val="both"/>
      </w:pPr>
      <w:r>
        <w:rPr>
          <w:rFonts w:ascii="Times New Roman"/>
          <w:b w:val="false"/>
          <w:i w:val="false"/>
          <w:color w:val="000000"/>
          <w:sz w:val="28"/>
        </w:rPr>
        <w:t>
      2. "Павлодар облысының білім беру басқармасы" мемлекеттік мекемесі заңнамамен белгіленген тәртіпте:</w:t>
      </w:r>
    </w:p>
    <w:bookmarkEnd w:id="7"/>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16" w:id="8"/>
    <w:p>
      <w:pPr>
        <w:spacing w:after="0"/>
        <w:ind w:left="0"/>
        <w:jc w:val="both"/>
      </w:pPr>
      <w:r>
        <w:rPr>
          <w:rFonts w:ascii="Times New Roman"/>
          <w:b w:val="false"/>
          <w:i w:val="false"/>
          <w:color w:val="000000"/>
          <w:sz w:val="28"/>
        </w:rPr>
        <w:t>
      3. Осы қаулының орындалуын бақылау облыс әкімінің орынбасары Ғ.Қ. Сәдібековке жүктелсін.</w:t>
      </w:r>
    </w:p>
    <w:bookmarkEnd w:id="8"/>
    <w:bookmarkStart w:name="z17" w:id="9"/>
    <w:p>
      <w:pPr>
        <w:spacing w:after="0"/>
        <w:ind w:left="0"/>
        <w:jc w:val="both"/>
      </w:pPr>
      <w:r>
        <w:rPr>
          <w:rFonts w:ascii="Times New Roman"/>
          <w:b w:val="false"/>
          <w:i w:val="false"/>
          <w:color w:val="000000"/>
          <w:sz w:val="28"/>
        </w:rPr>
        <w:t>
      4. Осы қаулы алғаш ресми жарияланған күннен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"19" ақпан</w:t>
            </w:r>
            <w:r>
              <w:br/>
            </w:r>
            <w:r>
              <w:rPr>
                <w:rFonts w:ascii="Times New Roman"/>
                <w:b w:val="false"/>
                <w:i w:val="false"/>
                <w:color w:val="000000"/>
                <w:sz w:val="20"/>
              </w:rPr>
              <w:t>№ 40/2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181/6 қаулысымен</w:t>
            </w:r>
            <w:r>
              <w:br/>
            </w:r>
            <w:r>
              <w:rPr>
                <w:rFonts w:ascii="Times New Roman"/>
                <w:b w:val="false"/>
                <w:i w:val="false"/>
                <w:color w:val="000000"/>
                <w:sz w:val="20"/>
              </w:rPr>
              <w:t>бекітілді</w:t>
            </w:r>
          </w:p>
        </w:tc>
      </w:tr>
    </w:tbl>
    <w:bookmarkStart w:name="z19" w:id="10"/>
    <w:p>
      <w:pPr>
        <w:spacing w:after="0"/>
        <w:ind w:left="0"/>
        <w:jc w:val="left"/>
      </w:pPr>
      <w:r>
        <w:rPr>
          <w:rFonts w:ascii="Times New Roman"/>
          <w:b/>
          <w:i w:val="false"/>
          <w:color w:val="000000"/>
        </w:rPr>
        <w:t xml:space="preserve"> "Қорғаншылық және қамқоршылық жөнінде анықтамалар</w:t>
      </w:r>
      <w:r>
        <w:br/>
      </w:r>
      <w:r>
        <w:rPr>
          <w:rFonts w:ascii="Times New Roman"/>
          <w:b/>
          <w:i w:val="false"/>
          <w:color w:val="000000"/>
        </w:rPr>
        <w:t>беру" мемлекеттік көрсетілетін қызмет регламенті</w:t>
      </w:r>
    </w:p>
    <w:bookmarkEnd w:id="10"/>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1. "Қорғаншылық және қамқоршылық жөнінде анықтамалар беру" мемлекеттік көрсетілетін қызметін (бұдан әрі – мемлекеттік көрсетілетін қызмет) Павлодар облысы аудандары мен қалаларының жергілікті атқарушы органдары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22" w:id="13"/>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p>
    <w:bookmarkEnd w:id="13"/>
    <w:bookmarkStart w:name="z23" w:id="14"/>
    <w:p>
      <w:pPr>
        <w:spacing w:after="0"/>
        <w:ind w:left="0"/>
        <w:jc w:val="both"/>
      </w:pPr>
      <w:r>
        <w:rPr>
          <w:rFonts w:ascii="Times New Roman"/>
          <w:b w:val="false"/>
          <w:i w:val="false"/>
          <w:color w:val="000000"/>
          <w:sz w:val="28"/>
        </w:rPr>
        <w:t xml:space="preserve">
      3. Мемлекеттік қызмет көрсетудің нәтижесі –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"Қорғаншылық және қамқоршылық жөнінде анықтамалар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қамқоршылық және қорғаншылық туралы анықтама.</w:t>
      </w:r>
    </w:p>
    <w:bookmarkEnd w:id="14"/>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Start w:name="z24" w:id="15"/>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5"/>
    <w:bookmarkStart w:name="z25" w:id="16"/>
    <w:p>
      <w:pPr>
        <w:spacing w:after="0"/>
        <w:ind w:left="0"/>
        <w:jc w:val="both"/>
      </w:pPr>
      <w:r>
        <w:rPr>
          <w:rFonts w:ascii="Times New Roman"/>
          <w:b w:val="false"/>
          <w:i w:val="false"/>
          <w:color w:val="000000"/>
          <w:sz w:val="28"/>
        </w:rPr>
        <w:t>
      4. Мемлекеттік қызметті көрсету жөніндегі рәсімдерді (іс-қимылды) бастау үшін мыналар негіз болып табылады:</w:t>
      </w:r>
    </w:p>
    <w:bookmarkEnd w:id="16"/>
    <w:p>
      <w:pPr>
        <w:spacing w:after="0"/>
        <w:ind w:left="0"/>
        <w:jc w:val="both"/>
      </w:pPr>
      <w:r>
        <w:rPr>
          <w:rFonts w:ascii="Times New Roman"/>
          <w:b w:val="false"/>
          <w:i w:val="false"/>
          <w:color w:val="000000"/>
          <w:sz w:val="28"/>
        </w:rPr>
        <w:t xml:space="preserve">
      Мемлекеттік корпорацияға жүгіну кезінде: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ұсынумен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өтініші;</w:t>
      </w:r>
    </w:p>
    <w:p>
      <w:pPr>
        <w:spacing w:after="0"/>
        <w:ind w:left="0"/>
        <w:jc w:val="both"/>
      </w:pPr>
      <w:r>
        <w:rPr>
          <w:rFonts w:ascii="Times New Roman"/>
          <w:b w:val="false"/>
          <w:i w:val="false"/>
          <w:color w:val="000000"/>
          <w:sz w:val="28"/>
        </w:rPr>
        <w:t>
      портал арқылы жүгіну кезінде: көрсетілетін қызметті алушының электрондық цифрлық қолтаңбасымен (бұдан әрі – ЭЦҚ) куәландырылған электронды құжат нысанындағы сұрау және баланың туу туралы куәлігі.</w:t>
      </w:r>
    </w:p>
    <w:bookmarkStart w:name="z26" w:id="17"/>
    <w:p>
      <w:pPr>
        <w:spacing w:after="0"/>
        <w:ind w:left="0"/>
        <w:jc w:val="both"/>
      </w:pPr>
      <w:r>
        <w:rPr>
          <w:rFonts w:ascii="Times New Roman"/>
          <w:b w:val="false"/>
          <w:i w:val="false"/>
          <w:color w:val="000000"/>
          <w:sz w:val="28"/>
        </w:rPr>
        <w:t>
      5. Мемлекеттік қызмет көрсету процесінін (іс-қимылының) құрамына кіретін әрбір рәсімнің (іс-қимылдың) мазмұны, ұзақтығы мен оны орындау реттілігі, соның ішінде рәсімдердің (іс-қимылдың) өту кезеңі:</w:t>
      </w:r>
    </w:p>
    <w:bookmarkEnd w:id="17"/>
    <w:p>
      <w:pPr>
        <w:spacing w:after="0"/>
        <w:ind w:left="0"/>
        <w:jc w:val="both"/>
      </w:pPr>
      <w:r>
        <w:rPr>
          <w:rFonts w:ascii="Times New Roman"/>
          <w:b w:val="false"/>
          <w:i w:val="false"/>
          <w:color w:val="000000"/>
          <w:sz w:val="28"/>
        </w:rPr>
        <w:t>
      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w:t>
      </w:r>
    </w:p>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корпорациядан көрсетілетін қызметті алушының қажетті құжаттары келіп түскен сәттен бастап қабылдауды және тіркеуді жүзеге асырады, құжаттарды жауапты көрсетілетін қызметті берушіге жібереді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жауапты маманды анықтайды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2 (екі) жұмыс күні ішінде "Е-қамқоршылық" электрондық базасының тізіліміне қорғаншылар (қамқоршылар) және қамқорлықтағылар туралы мәлімет енгізеді.</w:t>
      </w:r>
    </w:p>
    <w:bookmarkStart w:name="z27" w:id="18"/>
    <w:p>
      <w:pPr>
        <w:spacing w:after="0"/>
        <w:ind w:left="0"/>
        <w:jc w:val="both"/>
      </w:pPr>
      <w:r>
        <w:rPr>
          <w:rFonts w:ascii="Times New Roman"/>
          <w:b w:val="false"/>
          <w:i w:val="false"/>
          <w:color w:val="000000"/>
          <w:sz w:val="28"/>
        </w:rPr>
        <w:t xml:space="preserve">
      6. Мемлекеттік қызметті көрсету жөніндегі рәсімнің (іс-қимылдың)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қамқоршылық және қорғаншылық туралы анықтама.</w:t>
      </w:r>
    </w:p>
    <w:bookmarkEnd w:id="18"/>
    <w:bookmarkStart w:name="z28" w:id="19"/>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9"/>
    <w:bookmarkStart w:name="z29" w:id="2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(қызметкерлердің) тізбесі:</w:t>
      </w:r>
    </w:p>
    <w:bookmarkEnd w:id="20"/>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30" w:id="21"/>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кестеде көрсетіледі.</w:t>
      </w:r>
    </w:p>
    <w:bookmarkEnd w:id="21"/>
    <w:bookmarkStart w:name="z31" w:id="22"/>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22"/>
    <w:bookmarkStart w:name="z32" w:id="23"/>
    <w:p>
      <w:pPr>
        <w:spacing w:after="0"/>
        <w:ind w:left="0"/>
        <w:jc w:val="both"/>
      </w:pPr>
      <w:r>
        <w:rPr>
          <w:rFonts w:ascii="Times New Roman"/>
          <w:b w:val="false"/>
          <w:i w:val="false"/>
          <w:color w:val="000000"/>
          <w:sz w:val="28"/>
        </w:rPr>
        <w:t xml:space="preserve">
      9. Әрбір рәсімнің (іс–қимылдың) ұзақтығын көрсете отырып, Мемлекеттік корпорацияға жүгіну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 15 (он бес) минут:</w:t>
      </w:r>
    </w:p>
    <w:bookmarkEnd w:id="23"/>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Көрсетілетін қызметті алушы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корпорациясының қызметкері өтінішті қабылдаудан бас тартады және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сенімхат деректері туралы сұрауды жіберу;</w:t>
      </w:r>
    </w:p>
    <w:p>
      <w:pPr>
        <w:spacing w:after="0"/>
        <w:ind w:left="0"/>
        <w:jc w:val="both"/>
      </w:pPr>
      <w:r>
        <w:rPr>
          <w:rFonts w:ascii="Times New Roman"/>
          <w:b w:val="false"/>
          <w:i w:val="false"/>
          <w:color w:val="000000"/>
          <w:sz w:val="28"/>
        </w:rPr>
        <w:t>
      5) 1-шарт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bookmarkStart w:name="z33" w:id="24"/>
    <w:p>
      <w:pPr>
        <w:spacing w:after="0"/>
        <w:ind w:left="0"/>
        <w:jc w:val="both"/>
      </w:pPr>
      <w:r>
        <w:rPr>
          <w:rFonts w:ascii="Times New Roman"/>
          <w:b w:val="false"/>
          <w:i w:val="false"/>
          <w:color w:val="000000"/>
          <w:sz w:val="28"/>
        </w:rPr>
        <w:t>
      10. Әрбір рәсімді (іс-қимылды) көрсете отырып, мемлекеттік қызметті көрсетудің нәтижесін Мемлекеттік корпорация арқылы алу рәсімдерін сипаттау:</w:t>
      </w:r>
    </w:p>
    <w:bookmarkEnd w:id="24"/>
    <w:p>
      <w:pPr>
        <w:spacing w:after="0"/>
        <w:ind w:left="0"/>
        <w:jc w:val="both"/>
      </w:pPr>
      <w:r>
        <w:rPr>
          <w:rFonts w:ascii="Times New Roman"/>
          <w:b w:val="false"/>
          <w:i w:val="false"/>
          <w:color w:val="000000"/>
          <w:sz w:val="28"/>
        </w:rPr>
        <w:t>
      1) 6-процесс – ӨЭҮШ АЖО-да электрондық құжатты тіркеу;</w:t>
      </w:r>
    </w:p>
    <w:p>
      <w:pPr>
        <w:spacing w:after="0"/>
        <w:ind w:left="0"/>
        <w:jc w:val="both"/>
      </w:pPr>
      <w:r>
        <w:rPr>
          <w:rFonts w:ascii="Times New Roman"/>
          <w:b w:val="false"/>
          <w:i w:val="false"/>
          <w:color w:val="000000"/>
          <w:sz w:val="28"/>
        </w:rPr>
        <w:t>
      2) 2-шарт – көрсетілетін қызметті берушінің қызмет көрсету үшін көрсетілетін қызметті алушы қоса берген құжаттардың сәйкестігін және негіздемелерін тексеруі;</w:t>
      </w:r>
    </w:p>
    <w:p>
      <w:pPr>
        <w:spacing w:after="0"/>
        <w:ind w:left="0"/>
        <w:jc w:val="both"/>
      </w:pPr>
      <w:r>
        <w:rPr>
          <w:rFonts w:ascii="Times New Roman"/>
          <w:b w:val="false"/>
          <w:i w:val="false"/>
          <w:color w:val="000000"/>
          <w:sz w:val="28"/>
        </w:rPr>
        <w:t>
      3) 7-процесс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4) 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bookmarkStart w:name="z34" w:id="25"/>
    <w:p>
      <w:pPr>
        <w:spacing w:after="0"/>
        <w:ind w:left="0"/>
        <w:jc w:val="both"/>
      </w:pPr>
      <w:r>
        <w:rPr>
          <w:rFonts w:ascii="Times New Roman"/>
          <w:b w:val="false"/>
          <w:i w:val="false"/>
          <w:color w:val="000000"/>
          <w:sz w:val="28"/>
        </w:rPr>
        <w:t>
      11. Портал арқылы жүгіну кезінде жүгіну тәртібі мен көрсетілетін қызметті алушының және көрсетілетін қызметті берушінің рәсімдер (іс-қимылдар) реттілігін сипаттау – 15 (он бес) минут:</w:t>
      </w:r>
    </w:p>
    <w:bookmarkEnd w:id="25"/>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 мен паролін енгізуі (авторизациялау процесі);</w:t>
      </w:r>
    </w:p>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порталда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6) 2-шарт – порталда электрондық цифрлық қолтаңбасымен (бұдан әрі – ЭЦҚ) куәландырылған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pPr>
        <w:spacing w:after="0"/>
        <w:ind w:left="0"/>
        <w:jc w:val="both"/>
      </w:pPr>
      <w:r>
        <w:rPr>
          <w:rFonts w:ascii="Times New Roman"/>
          <w:b w:val="false"/>
          <w:i w:val="false"/>
          <w:color w:val="000000"/>
          <w:sz w:val="28"/>
        </w:rPr>
        <w:t>
      9) 3-шарт – көрсетілетін қызметті берушінің қызмет көрсету үшін көрсетілетін қызметті алушы қоса берген құжаттардың сәйкестігін және негіздемелерін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ӨЭҮШ АЖО қалыптастырған қызметтің нәтижесін (электрондық құжат нысанындағы хабарламаны) алуы.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35" w:id="26"/>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іс-қимыл тәртібін сипаттау,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37" w:id="27"/>
    <w:p>
      <w:pPr>
        <w:spacing w:after="0"/>
        <w:ind w:left="0"/>
        <w:jc w:val="left"/>
      </w:pPr>
      <w:r>
        <w:rPr>
          <w:rFonts w:ascii="Times New Roman"/>
          <w:b/>
          <w:i w:val="false"/>
          <w:color w:val="000000"/>
        </w:rPr>
        <w:t xml:space="preserve"> Әрбір рәсімнің (іс-қимылдың) ұзақтығын көрсетумен</w:t>
      </w:r>
      <w:r>
        <w:br/>
      </w:r>
      <w:r>
        <w:rPr>
          <w:rFonts w:ascii="Times New Roman"/>
          <w:b/>
          <w:i w:val="false"/>
          <w:color w:val="000000"/>
        </w:rPr>
        <w:t>құрылымдық бөлімшелердің (қызметкерлердің) арасындағы</w:t>
      </w:r>
      <w:r>
        <w:br/>
      </w:r>
      <w:r>
        <w:rPr>
          <w:rFonts w:ascii="Times New Roman"/>
          <w:b/>
          <w:i w:val="false"/>
          <w:color w:val="000000"/>
        </w:rPr>
        <w:t>рәсімдердің (іс-қимылдар) реттілігін сипаттау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3118"/>
        <w:gridCol w:w="2404"/>
        <w:gridCol w:w="1979"/>
        <w:gridCol w:w="4030"/>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ағының) іс-қимылы</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 (қызметкерлер)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оны сипаттау</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алынған құжаттарды қабылдауды және тіркеуді жүзеге асырады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қарастырады және жауапты маманды анықтайды</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"Е-қамқоршылық" электрондық базасының тізіліміне қорғаншылар (қамқоршылар) және қамқорлықтағылар туралы мәліметтерді енгізеді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орындаушысына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"Е-қамқоршылық" электрондық базасының тізіліміне қорғаншылар (қамқоршылар) және қамқорлықтағылар туралы мәліметтерді енгізу</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39" w:id="28"/>
    <w:p>
      <w:pPr>
        <w:spacing w:after="0"/>
        <w:ind w:left="0"/>
        <w:jc w:val="left"/>
      </w:pPr>
      <w:r>
        <w:rPr>
          <w:rFonts w:ascii="Times New Roman"/>
          <w:b/>
          <w:i w:val="false"/>
          <w:color w:val="000000"/>
        </w:rPr>
        <w:t xml:space="preserve"> Мемлекеттік корпорация арқылы мемлекеттік</w:t>
      </w:r>
      <w:r>
        <w:br/>
      </w:r>
      <w:r>
        <w:rPr>
          <w:rFonts w:ascii="Times New Roman"/>
          <w:b/>
          <w:i w:val="false"/>
          <w:color w:val="000000"/>
        </w:rPr>
        <w:t>қызметті көрсету кезінде қатыстырылған ақпараттық</w:t>
      </w:r>
      <w:r>
        <w:br/>
      </w:r>
      <w:r>
        <w:rPr>
          <w:rFonts w:ascii="Times New Roman"/>
          <w:b/>
          <w:i w:val="false"/>
          <w:color w:val="000000"/>
        </w:rPr>
        <w:t>жүйелердің функционалдық өзара іс-қимыл диаграммасы</w:t>
      </w:r>
    </w:p>
    <w:bookmarkEnd w:id="28"/>
    <w:p>
      <w:pPr>
        <w:spacing w:after="0"/>
        <w:ind w:left="0"/>
        <w:jc w:val="left"/>
      </w:pPr>
      <w:r>
        <w:br/>
      </w:r>
    </w:p>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41" w:id="29"/>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қатыстырылған ақпараттық жүйелердің</w:t>
      </w:r>
      <w:r>
        <w:br/>
      </w:r>
      <w:r>
        <w:rPr>
          <w:rFonts w:ascii="Times New Roman"/>
          <w:b/>
          <w:i w:val="false"/>
          <w:color w:val="000000"/>
        </w:rPr>
        <w:t>функционалдық өзара іс-қимыл диаграммасы</w:t>
      </w:r>
    </w:p>
    <w:bookmarkEnd w:id="29"/>
    <w:p>
      <w:pPr>
        <w:spacing w:after="0"/>
        <w:ind w:left="0"/>
        <w:jc w:val="left"/>
      </w:pPr>
      <w:r>
        <w:br/>
      </w:r>
    </w:p>
    <w:p>
      <w:pPr>
        <w:spacing w:after="0"/>
        <w:ind w:left="0"/>
        <w:jc w:val="both"/>
      </w:pPr>
      <w:r>
        <w:drawing>
          <wp:inline distT="0" distB="0" distL="0" distR="0">
            <wp:extent cx="78105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43" w:id="30"/>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мемлекеттік қызмет көрсетудің бизнес-процестерінің анықтамалығы</w:t>
      </w:r>
    </w:p>
    <w:bookmarkEnd w:id="30"/>
    <w:p>
      <w:pPr>
        <w:spacing w:after="0"/>
        <w:ind w:left="0"/>
        <w:jc w:val="left"/>
      </w:pPr>
      <w:r>
        <w:br/>
      </w:r>
    </w:p>
    <w:p>
      <w:pPr>
        <w:spacing w:after="0"/>
        <w:ind w:left="0"/>
        <w:jc w:val="both"/>
      </w:pPr>
      <w:r>
        <w:drawing>
          <wp:inline distT="0" distB="0" distL="0" distR="0">
            <wp:extent cx="78105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94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1"/>
    <w:p>
      <w:pPr>
        <w:spacing w:after="0"/>
        <w:ind w:left="0"/>
        <w:jc w:val="left"/>
      </w:pPr>
      <w:r>
        <w:rPr>
          <w:rFonts w:ascii="Times New Roman"/>
          <w:b/>
          <w:i w:val="false"/>
          <w:color w:val="000000"/>
        </w:rPr>
        <w:t xml:space="preserve"> Шартты белгілер</w:t>
      </w:r>
    </w:p>
    <w:bookmarkEnd w:id="31"/>
    <w:p>
      <w:pPr>
        <w:spacing w:after="0"/>
        <w:ind w:left="0"/>
        <w:jc w:val="left"/>
      </w:pPr>
      <w:r>
        <w:br/>
      </w:r>
    </w:p>
    <w:p>
      <w:pPr>
        <w:spacing w:after="0"/>
        <w:ind w:left="0"/>
        <w:jc w:val="both"/>
      </w:pPr>
      <w:r>
        <w:drawing>
          <wp:inline distT="0" distB="0" distL="0" distR="0">
            <wp:extent cx="78105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"19" ақпан</w:t>
            </w:r>
            <w:r>
              <w:br/>
            </w:r>
            <w:r>
              <w:rPr>
                <w:rFonts w:ascii="Times New Roman"/>
                <w:b w:val="false"/>
                <w:i w:val="false"/>
                <w:color w:val="000000"/>
                <w:sz w:val="20"/>
              </w:rPr>
              <w:t>№ 40/2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181/6 қаулысымен</w:t>
            </w:r>
            <w:r>
              <w:br/>
            </w:r>
            <w:r>
              <w:rPr>
                <w:rFonts w:ascii="Times New Roman"/>
                <w:b w:val="false"/>
                <w:i w:val="false"/>
                <w:color w:val="000000"/>
                <w:sz w:val="20"/>
              </w:rPr>
              <w:t>бекітілді</w:t>
            </w:r>
          </w:p>
        </w:tc>
      </w:tr>
    </w:tbl>
    <w:bookmarkStart w:name="z46" w:id="32"/>
    <w:p>
      <w:pPr>
        <w:spacing w:after="0"/>
        <w:ind w:left="0"/>
        <w:jc w:val="left"/>
      </w:pPr>
      <w:r>
        <w:rPr>
          <w:rFonts w:ascii="Times New Roman"/>
          <w:b/>
          <w:i w:val="false"/>
          <w:color w:val="000000"/>
        </w:rPr>
        <w:t xml:space="preserve"> "Жетім балаға (жетім балаларға) және ата-анасының</w:t>
      </w:r>
      <w:r>
        <w:br/>
      </w:r>
      <w:r>
        <w:rPr>
          <w:rFonts w:ascii="Times New Roman"/>
          <w:b/>
          <w:i w:val="false"/>
          <w:color w:val="000000"/>
        </w:rPr>
        <w:t>қамқорлығынсыз қалған балаға (балаларға) қамқоршылық немесе</w:t>
      </w:r>
      <w:r>
        <w:br/>
      </w:r>
      <w:r>
        <w:rPr>
          <w:rFonts w:ascii="Times New Roman"/>
          <w:b/>
          <w:i w:val="false"/>
          <w:color w:val="000000"/>
        </w:rPr>
        <w:t>қорғаншылық белгілеу" мемлекеттік көрсетілетін қызмет регламенті</w:t>
      </w:r>
    </w:p>
    <w:bookmarkEnd w:id="32"/>
    <w:bookmarkStart w:name="z47" w:id="33"/>
    <w:p>
      <w:pPr>
        <w:spacing w:after="0"/>
        <w:ind w:left="0"/>
        <w:jc w:val="left"/>
      </w:pPr>
      <w:r>
        <w:rPr>
          <w:rFonts w:ascii="Times New Roman"/>
          <w:b/>
          <w:i w:val="false"/>
          <w:color w:val="000000"/>
        </w:rPr>
        <w:t xml:space="preserve"> 1. Жалпы ережелер</w:t>
      </w:r>
    </w:p>
    <w:bookmarkEnd w:id="33"/>
    <w:bookmarkStart w:name="z48" w:id="34"/>
    <w:p>
      <w:pPr>
        <w:spacing w:after="0"/>
        <w:ind w:left="0"/>
        <w:jc w:val="both"/>
      </w:pPr>
      <w:r>
        <w:rPr>
          <w:rFonts w:ascii="Times New Roman"/>
          <w:b w:val="false"/>
          <w:i w:val="false"/>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 (бұдан әрі – мемлекеттік көрсетілетін қызмет) Павлодар облысы аудандары мен қалаларының жергілікті атқарушы органдары (бұдан әрі – көрсетілетін қызметті беруші) көрсетеді.</w:t>
      </w:r>
    </w:p>
    <w:bookmarkEnd w:id="3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Start w:name="z49" w:id="35"/>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p>
    <w:bookmarkEnd w:id="35"/>
    <w:bookmarkStart w:name="z50" w:id="36"/>
    <w:p>
      <w:pPr>
        <w:spacing w:after="0"/>
        <w:ind w:left="0"/>
        <w:jc w:val="both"/>
      </w:pPr>
      <w:r>
        <w:rPr>
          <w:rFonts w:ascii="Times New Roman"/>
          <w:b w:val="false"/>
          <w:i w:val="false"/>
          <w:color w:val="000000"/>
          <w:sz w:val="28"/>
        </w:rPr>
        <w:t xml:space="preserve">
      3. Мемлекеттік қызмет көрсетудің нәтижесі –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қала немесе аудан әкімдігінің жетім балаға (балаларға) және ата-анасының қамқорлығынсыз қалған балаға (балаларға) қорғаншылық (қамқоршылық) белгілеу немесе бас тарту туралы қаулысы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қарастырылған мемлекеттік қызмет көрсетуден бас тарту туралы дәлелді жауап.</w:t>
      </w:r>
    </w:p>
    <w:bookmarkEnd w:id="36"/>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Start w:name="z51" w:id="37"/>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37"/>
    <w:bookmarkStart w:name="z52" w:id="38"/>
    <w:p>
      <w:pPr>
        <w:spacing w:after="0"/>
        <w:ind w:left="0"/>
        <w:jc w:val="both"/>
      </w:pPr>
      <w:r>
        <w:rPr>
          <w:rFonts w:ascii="Times New Roman"/>
          <w:b w:val="false"/>
          <w:i w:val="false"/>
          <w:color w:val="000000"/>
          <w:sz w:val="28"/>
        </w:rPr>
        <w:t>
      4. Мемлекеттік қызметті көрсету жөніндегі рәсімдерді (іс-қимылды) бастау үшін мыналар негіз болып табылады:</w:t>
      </w:r>
    </w:p>
    <w:bookmarkEnd w:id="38"/>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корпорацияға жүгіну кезінде: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ұсынумен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өтініші;</w:t>
      </w:r>
    </w:p>
    <w:p>
      <w:pPr>
        <w:spacing w:after="0"/>
        <w:ind w:left="0"/>
        <w:jc w:val="both"/>
      </w:pPr>
      <w:r>
        <w:rPr>
          <w:rFonts w:ascii="Times New Roman"/>
          <w:b w:val="false"/>
          <w:i w:val="false"/>
          <w:color w:val="000000"/>
          <w:sz w:val="28"/>
        </w:rPr>
        <w:t>
      портал арқылы жүгіну кезінде көрсетілетін қызметті алушының электрондық цифрлық қолтаңбасымен (бұдан әрі – ЭЦҚ) қол қойылған электрондық құжат нысанындағы сұрау.</w:t>
      </w:r>
    </w:p>
    <w:bookmarkStart w:name="z53" w:id="39"/>
    <w:p>
      <w:pPr>
        <w:spacing w:after="0"/>
        <w:ind w:left="0"/>
        <w:jc w:val="both"/>
      </w:pPr>
      <w:r>
        <w:rPr>
          <w:rFonts w:ascii="Times New Roman"/>
          <w:b w:val="false"/>
          <w:i w:val="false"/>
          <w:color w:val="000000"/>
          <w:sz w:val="28"/>
        </w:rPr>
        <w:t>
      5. Мемлекеттік қызмет көрсету процесінің (іс-қимылының) құрамына кіретін әрбір рәсімнің (іс-қимылды) мазмұны, ұзақтығы мен оны орындау реттілігі, соның ішінде рәсімдердің (іс-қимылды) өту кезеңі:</w:t>
      </w:r>
    </w:p>
    <w:bookmarkEnd w:id="39"/>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қажетті құжаттарды берген сәттен бастап қабылдауды және тіркеуді жүзеге асырады, құжаттарды басшыға бұрыштама қоюға жібереді – 30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жауапты маманды анықтайды – 1 (бір) күнтізбелік күн;</w:t>
      </w:r>
    </w:p>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қарастырады, қаланың немесе ауданның жергілікті атқарушы органының қорғаншылық және қамқоршылық белгілеу туралы қаулы немесе бас тарту туралы дәлелді жауап дайындайды – 13 (он үш) күнтізбелік күн;</w:t>
      </w:r>
    </w:p>
    <w:p>
      <w:pPr>
        <w:spacing w:after="0"/>
        <w:ind w:left="0"/>
        <w:jc w:val="both"/>
      </w:pPr>
      <w:r>
        <w:rPr>
          <w:rFonts w:ascii="Times New Roman"/>
          <w:b w:val="false"/>
          <w:i w:val="false"/>
          <w:color w:val="000000"/>
          <w:sz w:val="28"/>
        </w:rPr>
        <w:t>
      4) әкімдік қаулыны шығарады және тіркейді, үзінді көшірмені дайындайды – 14 (он төрт) күнтізбелік күн;</w:t>
      </w:r>
    </w:p>
    <w:p>
      <w:pPr>
        <w:spacing w:after="0"/>
        <w:ind w:left="0"/>
        <w:jc w:val="both"/>
      </w:pPr>
      <w:r>
        <w:rPr>
          <w:rFonts w:ascii="Times New Roman"/>
          <w:b w:val="false"/>
          <w:i w:val="false"/>
          <w:color w:val="000000"/>
          <w:sz w:val="28"/>
        </w:rPr>
        <w:t>
      5) көрсетілетін қызметті берушінің жауапты орындаушысы есепке алу журналына үзінді көшірмені не бас тарту туралы дәлелді жауапты тіркейді және көрсетілетін қызметті алушыға мемлекеттік қызмет көрсетудің нәтижесін береді 1 күнтізбелік күн.</w:t>
      </w:r>
    </w:p>
    <w:bookmarkStart w:name="z54" w:id="40"/>
    <w:p>
      <w:pPr>
        <w:spacing w:after="0"/>
        <w:ind w:left="0"/>
        <w:jc w:val="both"/>
      </w:pPr>
      <w:r>
        <w:rPr>
          <w:rFonts w:ascii="Times New Roman"/>
          <w:b w:val="false"/>
          <w:i w:val="false"/>
          <w:color w:val="000000"/>
          <w:sz w:val="28"/>
        </w:rPr>
        <w:t>
      6. Мемлекеттік қызметті көрсету жөніндегі рәсімнің (іс-қимылдың) нәтижесі – қала және аудан әкімдігінің қорғаншылық немесе қамқоршылық белгілеу туралы қаулысы не осы мемлекеттік қызмет көрсетуден бас тарту туралы дәлелді жауап.</w:t>
      </w:r>
    </w:p>
    <w:bookmarkEnd w:id="40"/>
    <w:bookmarkStart w:name="z55" w:id="41"/>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41"/>
    <w:bookmarkStart w:name="z56" w:id="4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(қызметкерлердің) тізбесі:</w:t>
      </w:r>
    </w:p>
    <w:bookmarkEnd w:id="42"/>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57" w:id="43"/>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кестемен беріледі.</w:t>
      </w:r>
    </w:p>
    <w:bookmarkEnd w:id="43"/>
    <w:bookmarkStart w:name="z58" w:id="44"/>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44"/>
    <w:bookmarkStart w:name="z59" w:id="45"/>
    <w:p>
      <w:pPr>
        <w:spacing w:after="0"/>
        <w:ind w:left="0"/>
        <w:jc w:val="both"/>
      </w:pPr>
      <w:r>
        <w:rPr>
          <w:rFonts w:ascii="Times New Roman"/>
          <w:b w:val="false"/>
          <w:i w:val="false"/>
          <w:color w:val="000000"/>
          <w:sz w:val="28"/>
        </w:rPr>
        <w:t xml:space="preserve">
      9.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әрбір рәсімнің (іс-қимылды) ұзақтығын көрсете отырып, Мемлекеттік корпорацияға жүгіну тәртібін сипаттау – 15 (он бес) минут:</w:t>
      </w:r>
    </w:p>
    <w:bookmarkEnd w:id="45"/>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Көрсетілетін қызметті алушы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корпорациясының қызметкері өтінішті қабылдаудан бас тартады және мемлекеттік көрсетілетін қызмет Стандартынын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pPr>
        <w:spacing w:after="0"/>
        <w:ind w:left="0"/>
        <w:jc w:val="both"/>
      </w:pPr>
      <w:r>
        <w:rPr>
          <w:rFonts w:ascii="Times New Roman"/>
          <w:b w:val="false"/>
          <w:i w:val="false"/>
          <w:color w:val="000000"/>
          <w:sz w:val="28"/>
        </w:rPr>
        <w:t>
      5) 1-шарт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алушының деректерінің және БНАЖ-да сенімхат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bookmarkStart w:name="z60" w:id="46"/>
    <w:p>
      <w:pPr>
        <w:spacing w:after="0"/>
        <w:ind w:left="0"/>
        <w:jc w:val="both"/>
      </w:pPr>
      <w:r>
        <w:rPr>
          <w:rFonts w:ascii="Times New Roman"/>
          <w:b w:val="false"/>
          <w:i w:val="false"/>
          <w:color w:val="000000"/>
          <w:sz w:val="28"/>
        </w:rPr>
        <w:t>
      10. Әрбір рәсімді (іс-қимылды) көрсете отырып, мемлекеттік қызметті көрсетудің нәтижесін Мемлекеттік корпорация арқылы алу рәсімдерін сипаттау:</w:t>
      </w:r>
    </w:p>
    <w:bookmarkEnd w:id="46"/>
    <w:p>
      <w:pPr>
        <w:spacing w:after="0"/>
        <w:ind w:left="0"/>
        <w:jc w:val="both"/>
      </w:pPr>
      <w:r>
        <w:rPr>
          <w:rFonts w:ascii="Times New Roman"/>
          <w:b w:val="false"/>
          <w:i w:val="false"/>
          <w:color w:val="000000"/>
          <w:sz w:val="28"/>
        </w:rPr>
        <w:t>
      1) 6-процесс – ӨЭҮШ АЖО-да электрондық құжатты тіркеу;</w:t>
      </w:r>
    </w:p>
    <w:p>
      <w:pPr>
        <w:spacing w:after="0"/>
        <w:ind w:left="0"/>
        <w:jc w:val="both"/>
      </w:pPr>
      <w:r>
        <w:rPr>
          <w:rFonts w:ascii="Times New Roman"/>
          <w:b w:val="false"/>
          <w:i w:val="false"/>
          <w:color w:val="000000"/>
          <w:sz w:val="28"/>
        </w:rPr>
        <w:t>
      2) 2-шарт – көрсетілетін қызметті берушінің қызмет көрсету үшін көрсетілетін қызметті алушы қоса берген құжаттардың сәйкестігін және негіздемелерін тексеруі;</w:t>
      </w:r>
    </w:p>
    <w:p>
      <w:pPr>
        <w:spacing w:after="0"/>
        <w:ind w:left="0"/>
        <w:jc w:val="both"/>
      </w:pPr>
      <w:r>
        <w:rPr>
          <w:rFonts w:ascii="Times New Roman"/>
          <w:b w:val="false"/>
          <w:i w:val="false"/>
          <w:color w:val="000000"/>
          <w:sz w:val="28"/>
        </w:rPr>
        <w:t>
      3) 7-процесс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4) 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bookmarkStart w:name="z61" w:id="47"/>
    <w:p>
      <w:pPr>
        <w:spacing w:after="0"/>
        <w:ind w:left="0"/>
        <w:jc w:val="both"/>
      </w:pPr>
      <w:r>
        <w:rPr>
          <w:rFonts w:ascii="Times New Roman"/>
          <w:b w:val="false"/>
          <w:i w:val="false"/>
          <w:color w:val="000000"/>
          <w:sz w:val="28"/>
        </w:rPr>
        <w:t>
      11. Портал арқылы жүгіну кезінде жүгіну тәртібі мен көрсетілетін қызметті алушының және көрсетілетін қызметті берушінің рәсімдер (іс-қимылды) реттілігін сипаттау – 15 (он бес) минут:</w:t>
      </w:r>
    </w:p>
    <w:bookmarkEnd w:id="47"/>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 мен паролін енгізуі (авторизациялау процесі);</w:t>
      </w:r>
    </w:p>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электрондық цифрлық қолтаңбасымен (бұдан әрі – ЭЦҚ) қол қойылған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pPr>
        <w:spacing w:after="0"/>
        <w:ind w:left="0"/>
        <w:jc w:val="both"/>
      </w:pPr>
      <w:r>
        <w:rPr>
          <w:rFonts w:ascii="Times New Roman"/>
          <w:b w:val="false"/>
          <w:i w:val="false"/>
          <w:color w:val="000000"/>
          <w:sz w:val="28"/>
        </w:rPr>
        <w:t>
      9) 3-шарт – көрсетілетін қызметті берушінің қызмет көрсету үшін көрсетілетін қызметті алушы қоса берген құжаттардың сәйкестігін және негіздерін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ӨЭҮШ АЖО қалыптастырған қызметтің нәтижесін (электрондық құжат нысанындағы хабарламаны) алуы.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62" w:id="48"/>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іс-қимыл тәртібін сипаттау,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балаға</w:t>
            </w:r>
            <w:r>
              <w:br/>
            </w:r>
            <w:r>
              <w:rPr>
                <w:rFonts w:ascii="Times New Roman"/>
                <w:b w:val="false"/>
                <w:i w:val="false"/>
                <w:color w:val="000000"/>
                <w:sz w:val="20"/>
              </w:rPr>
              <w:t>(балаларға) 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64" w:id="49"/>
    <w:p>
      <w:pPr>
        <w:spacing w:after="0"/>
        <w:ind w:left="0"/>
        <w:jc w:val="left"/>
      </w:pPr>
      <w:r>
        <w:rPr>
          <w:rFonts w:ascii="Times New Roman"/>
          <w:b/>
          <w:i w:val="false"/>
          <w:color w:val="000000"/>
        </w:rPr>
        <w:t xml:space="preserve"> Әрбір рәсімнің (іс-қимылдың) ұзақтығын көрсетумен</w:t>
      </w:r>
      <w:r>
        <w:br/>
      </w:r>
      <w:r>
        <w:rPr>
          <w:rFonts w:ascii="Times New Roman"/>
          <w:b/>
          <w:i w:val="false"/>
          <w:color w:val="000000"/>
        </w:rPr>
        <w:t>құрылымдық бөлімшелердің (қызметкерлердің)</w:t>
      </w:r>
      <w:r>
        <w:br/>
      </w:r>
      <w:r>
        <w:rPr>
          <w:rFonts w:ascii="Times New Roman"/>
          <w:b/>
          <w:i w:val="false"/>
          <w:color w:val="000000"/>
        </w:rPr>
        <w:t>арасындағы рәсімдердің (іс-қимылдар) реттілігін сипаттау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257"/>
        <w:gridCol w:w="882"/>
        <w:gridCol w:w="798"/>
        <w:gridCol w:w="1517"/>
        <w:gridCol w:w="1172"/>
        <w:gridCol w:w="1259"/>
        <w:gridCol w:w="396"/>
        <w:gridCol w:w="224"/>
        <w:gridCol w:w="310"/>
        <w:gridCol w:w="137"/>
        <w:gridCol w:w="1605"/>
        <w:gridCol w:w="828"/>
        <w:gridCol w:w="1519"/>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ағының) іс-қимылы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(қызметкер) атауы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оны сипаттау</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құжаттарды қабылдауды және тіркеуді жүзеге асырады</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Қарастырады және жауапты орындаушыны анықтайды</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қарастырады, әкімдіктің қамқоршылық немесе қорғаншылық белгілеу туралы қаулысын не бас тарту туралы дәлелді жауапты ресімдейді</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қамқоршылық немесе қорғаншылық белгілеу туралы қаулыны шығарады және тіркейді, көшірме дайындайды</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қамқоршылық немесе қорғаншылық белгілеу туралы қаулысын не бас тарту туралы дәлелді жауапты тіркейді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қарауға беру</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қамқоршылық немесе қорғаншылық белгілеу туралы қаулысы не басшының қарауынан және қол қоюынан бас тарту туралы дәлелді жауап</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қамқоршылық немесе қорғаншылық белгілеу туралы қаулысынан үзінді көшірме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қамқоршылық немесе қорғаншылық белгілеу туралы қаулысын не бас тарту туралы дәлелді жауапты мемлекеттік қызметті алушыға жібереді</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күн</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 үш) күнтізбелік күн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күнтізбелік күн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күнтізбелік кун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балаға</w:t>
            </w:r>
            <w:r>
              <w:br/>
            </w:r>
            <w:r>
              <w:rPr>
                <w:rFonts w:ascii="Times New Roman"/>
                <w:b w:val="false"/>
                <w:i w:val="false"/>
                <w:color w:val="000000"/>
                <w:sz w:val="20"/>
              </w:rPr>
              <w:t>(балаларға) 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66" w:id="50"/>
    <w:p>
      <w:pPr>
        <w:spacing w:after="0"/>
        <w:ind w:left="0"/>
        <w:jc w:val="left"/>
      </w:pPr>
      <w:r>
        <w:rPr>
          <w:rFonts w:ascii="Times New Roman"/>
          <w:b/>
          <w:i w:val="false"/>
          <w:color w:val="000000"/>
        </w:rPr>
        <w:t xml:space="preserve"> Мемлекеттік корпорация арқылы мемлекеттік</w:t>
      </w:r>
      <w:r>
        <w:br/>
      </w:r>
      <w:r>
        <w:rPr>
          <w:rFonts w:ascii="Times New Roman"/>
          <w:b/>
          <w:i w:val="false"/>
          <w:color w:val="000000"/>
        </w:rPr>
        <w:t>қызметті көрсету кезінде қатыстырылған ақпараттық</w:t>
      </w:r>
      <w:r>
        <w:br/>
      </w:r>
      <w:r>
        <w:rPr>
          <w:rFonts w:ascii="Times New Roman"/>
          <w:b/>
          <w:i w:val="false"/>
          <w:color w:val="000000"/>
        </w:rPr>
        <w:t>жүйелердің функционалдық өзара іс-қимыл диаграммасы</w:t>
      </w:r>
    </w:p>
    <w:bookmarkEnd w:id="50"/>
    <w:p>
      <w:pPr>
        <w:spacing w:after="0"/>
        <w:ind w:left="0"/>
        <w:jc w:val="left"/>
      </w:pPr>
      <w:r>
        <w:br/>
      </w:r>
    </w:p>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балаға</w:t>
            </w:r>
            <w:r>
              <w:br/>
            </w:r>
            <w:r>
              <w:rPr>
                <w:rFonts w:ascii="Times New Roman"/>
                <w:b w:val="false"/>
                <w:i w:val="false"/>
                <w:color w:val="000000"/>
                <w:sz w:val="20"/>
              </w:rPr>
              <w:t>(балаларға) 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bookmarkStart w:name="z68" w:id="51"/>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қатыстырылған ақпараттық жүйелердің</w:t>
      </w:r>
      <w:r>
        <w:br/>
      </w:r>
      <w:r>
        <w:rPr>
          <w:rFonts w:ascii="Times New Roman"/>
          <w:b/>
          <w:i w:val="false"/>
          <w:color w:val="000000"/>
        </w:rPr>
        <w:t>функционалдық өзара іс-қимыл диаграммасы</w:t>
      </w:r>
    </w:p>
    <w:bookmarkEnd w:id="51"/>
    <w:p>
      <w:pPr>
        <w:spacing w:after="0"/>
        <w:ind w:left="0"/>
        <w:jc w:val="left"/>
      </w:pPr>
      <w:r>
        <w:br/>
      </w:r>
    </w:p>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 балаға</w:t>
            </w:r>
            <w:r>
              <w:br/>
            </w:r>
            <w:r>
              <w:rPr>
                <w:rFonts w:ascii="Times New Roman"/>
                <w:b w:val="false"/>
                <w:i w:val="false"/>
                <w:color w:val="000000"/>
                <w:sz w:val="20"/>
              </w:rPr>
              <w:t>(балаларға) қамқоршылық</w:t>
            </w:r>
            <w:r>
              <w:br/>
            </w:r>
            <w:r>
              <w:rPr>
                <w:rFonts w:ascii="Times New Roman"/>
                <w:b w:val="false"/>
                <w:i w:val="false"/>
                <w:color w:val="000000"/>
                <w:sz w:val="20"/>
              </w:rPr>
              <w:t>немесе қорғаншылық белгілеу"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70" w:id="52"/>
    <w:p>
      <w:pPr>
        <w:spacing w:after="0"/>
        <w:ind w:left="0"/>
        <w:jc w:val="left"/>
      </w:pPr>
      <w:r>
        <w:rPr>
          <w:rFonts w:ascii="Times New Roman"/>
          <w:b/>
          <w:i w:val="false"/>
          <w:color w:val="000000"/>
        </w:rPr>
        <w:t xml:space="preserve"> "Жетім балаға (жетім балаларға) және ата-анасының</w:t>
      </w:r>
      <w:r>
        <w:br/>
      </w:r>
      <w:r>
        <w:rPr>
          <w:rFonts w:ascii="Times New Roman"/>
          <w:b/>
          <w:i w:val="false"/>
          <w:color w:val="000000"/>
        </w:rPr>
        <w:t>қамқорлығынсыз қалған балаға (балаларға) қамқоршылық</w:t>
      </w:r>
      <w:r>
        <w:br/>
      </w:r>
      <w:r>
        <w:rPr>
          <w:rFonts w:ascii="Times New Roman"/>
          <w:b/>
          <w:i w:val="false"/>
          <w:color w:val="000000"/>
        </w:rPr>
        <w:t>немесе қорғаншылық белгілеу" мемлекеттік</w:t>
      </w:r>
      <w:r>
        <w:br/>
      </w:r>
      <w:r>
        <w:rPr>
          <w:rFonts w:ascii="Times New Roman"/>
          <w:b/>
          <w:i w:val="false"/>
          <w:color w:val="000000"/>
        </w:rPr>
        <w:t>қызмет көрсету бизнес-процестерінің анықтамалығы</w:t>
      </w:r>
    </w:p>
    <w:bookmarkEnd w:id="52"/>
    <w:p>
      <w:pPr>
        <w:spacing w:after="0"/>
        <w:ind w:left="0"/>
        <w:jc w:val="left"/>
      </w:pPr>
      <w:r>
        <w:br/>
      </w:r>
    </w:p>
    <w:p>
      <w:pPr>
        <w:spacing w:after="0"/>
        <w:ind w:left="0"/>
        <w:jc w:val="both"/>
      </w:pPr>
      <w:r>
        <w:drawing>
          <wp:inline distT="0" distB="0" distL="0" distR="0">
            <wp:extent cx="78105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20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53"/>
    <w:p>
      <w:pPr>
        <w:spacing w:after="0"/>
        <w:ind w:left="0"/>
        <w:jc w:val="left"/>
      </w:pPr>
      <w:r>
        <w:rPr>
          <w:rFonts w:ascii="Times New Roman"/>
          <w:b/>
          <w:i w:val="false"/>
          <w:color w:val="000000"/>
        </w:rPr>
        <w:t xml:space="preserve"> Шартты белгілер</w:t>
      </w:r>
    </w:p>
    <w:bookmarkEnd w:id="53"/>
    <w:p>
      <w:pPr>
        <w:spacing w:after="0"/>
        <w:ind w:left="0"/>
        <w:jc w:val="left"/>
      </w:pPr>
      <w:r>
        <w:br/>
      </w:r>
    </w:p>
    <w:p>
      <w:pPr>
        <w:spacing w:after="0"/>
        <w:ind w:left="0"/>
        <w:jc w:val="both"/>
      </w:pPr>
      <w:r>
        <w:drawing>
          <wp:inline distT="0" distB="0" distL="0" distR="0">
            <wp:extent cx="7810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"19" ақпан</w:t>
            </w:r>
            <w:r>
              <w:br/>
            </w:r>
            <w:r>
              <w:rPr>
                <w:rFonts w:ascii="Times New Roman"/>
                <w:b w:val="false"/>
                <w:i w:val="false"/>
                <w:color w:val="000000"/>
                <w:sz w:val="20"/>
              </w:rPr>
              <w:t>№ 40/2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181/6 қаулысымен</w:t>
            </w:r>
            <w:r>
              <w:br/>
            </w:r>
            <w:r>
              <w:rPr>
                <w:rFonts w:ascii="Times New Roman"/>
                <w:b w:val="false"/>
                <w:i w:val="false"/>
                <w:color w:val="000000"/>
                <w:sz w:val="20"/>
              </w:rPr>
              <w:t>бекітілді</w:t>
            </w:r>
          </w:p>
        </w:tc>
      </w:tr>
    </w:tbl>
    <w:bookmarkStart w:name="z73" w:id="54"/>
    <w:p>
      <w:pPr>
        <w:spacing w:after="0"/>
        <w:ind w:left="0"/>
        <w:jc w:val="left"/>
      </w:pPr>
      <w:r>
        <w:rPr>
          <w:rFonts w:ascii="Times New Roman"/>
          <w:b/>
          <w:i w:val="false"/>
          <w:color w:val="000000"/>
        </w:rPr>
        <w:t xml:space="preserve"> "Бірыңғай жинақтаушы зейнетақы қорына</w:t>
      </w:r>
      <w:r>
        <w:br/>
      </w:r>
      <w:r>
        <w:rPr>
          <w:rFonts w:ascii="Times New Roman"/>
          <w:b/>
          <w:i w:val="false"/>
          <w:color w:val="000000"/>
        </w:rPr>
        <w:t>және (немесе) ерікті жинақтаушы зейнетақы қорына, банктерге,</w:t>
      </w:r>
      <w:r>
        <w:br/>
      </w:r>
      <w:r>
        <w:rPr>
          <w:rFonts w:ascii="Times New Roman"/>
          <w:b/>
          <w:i w:val="false"/>
          <w:color w:val="000000"/>
        </w:rPr>
        <w:t>ішкі істер органдарына кәмелетке толмаған балалардың мүлкіне</w:t>
      </w:r>
      <w:r>
        <w:br/>
      </w:r>
      <w:r>
        <w:rPr>
          <w:rFonts w:ascii="Times New Roman"/>
          <w:b/>
          <w:i w:val="false"/>
          <w:color w:val="000000"/>
        </w:rPr>
        <w:t>иелік ету және кәмелетке толмаған балаларға мұра ресімдеу</w:t>
      </w:r>
      <w:r>
        <w:br/>
      </w:r>
      <w:r>
        <w:rPr>
          <w:rFonts w:ascii="Times New Roman"/>
          <w:b/>
          <w:i w:val="false"/>
          <w:color w:val="000000"/>
        </w:rPr>
        <w:t>үшін анықтамалар беру" мемлекеттік көрсетілетін қызмет регламенті</w:t>
      </w:r>
    </w:p>
    <w:bookmarkEnd w:id="54"/>
    <w:bookmarkStart w:name="z74" w:id="55"/>
    <w:p>
      <w:pPr>
        <w:spacing w:after="0"/>
        <w:ind w:left="0"/>
        <w:jc w:val="left"/>
      </w:pPr>
      <w:r>
        <w:rPr>
          <w:rFonts w:ascii="Times New Roman"/>
          <w:b/>
          <w:i w:val="false"/>
          <w:color w:val="000000"/>
        </w:rPr>
        <w:t xml:space="preserve"> 1. Жалпы ережелер</w:t>
      </w:r>
    </w:p>
    <w:bookmarkEnd w:id="55"/>
    <w:bookmarkStart w:name="z75" w:id="56"/>
    <w:p>
      <w:pPr>
        <w:spacing w:after="0"/>
        <w:ind w:left="0"/>
        <w:jc w:val="both"/>
      </w:pPr>
      <w:r>
        <w:rPr>
          <w:rFonts w:ascii="Times New Roman"/>
          <w:b w:val="false"/>
          <w:i w:val="false"/>
          <w:color w:val="000000"/>
          <w:sz w:val="28"/>
        </w:rPr>
        <w:t>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қызметін (бұдан әрі – мемлекеттік көрсетілетін қызмет) Павлодар облысы аудандары мен қалаларының жергілікті атқарушы органдары (бұдан әрі – көрсетілетін қызметті беруші) көрсетеді.</w:t>
      </w:r>
    </w:p>
    <w:bookmarkEnd w:id="5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ақционерлік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76" w:id="5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57"/>
    <w:bookmarkStart w:name="z77" w:id="58"/>
    <w:p>
      <w:pPr>
        <w:spacing w:after="0"/>
        <w:ind w:left="0"/>
        <w:jc w:val="both"/>
      </w:pPr>
      <w:r>
        <w:rPr>
          <w:rFonts w:ascii="Times New Roman"/>
          <w:b w:val="false"/>
          <w:i w:val="false"/>
          <w:color w:val="000000"/>
          <w:sz w:val="28"/>
        </w:rPr>
        <w:t>
      3. Мемлекеттік қызмет көрсетудің нәтижесі:</w:t>
      </w:r>
    </w:p>
    <w:bookmarkEnd w:id="58"/>
    <w:p>
      <w:pPr>
        <w:spacing w:after="0"/>
        <w:ind w:left="0"/>
        <w:jc w:val="both"/>
      </w:pPr>
      <w:r>
        <w:rPr>
          <w:rFonts w:ascii="Times New Roman"/>
          <w:b w:val="false"/>
          <w:i w:val="false"/>
          <w:color w:val="000000"/>
          <w:sz w:val="28"/>
        </w:rPr>
        <w:t xml:space="preserve">
      1)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бірыңғай жинақтаушы зейнетақы қорына берілетін анықтама;</w:t>
      </w:r>
    </w:p>
    <w:p>
      <w:pPr>
        <w:spacing w:after="0"/>
        <w:ind w:left="0"/>
        <w:jc w:val="both"/>
      </w:pPr>
      <w:r>
        <w:rPr>
          <w:rFonts w:ascii="Times New Roman"/>
          <w:b w:val="false"/>
          <w:i w:val="false"/>
          <w:color w:val="000000"/>
          <w:sz w:val="28"/>
        </w:rPr>
        <w:t xml:space="preserve">
      2)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ішкі істер органдарына кәмелетке толмаған балалардың мүліктеріне иелік ету үшін берілетін анықтама;</w:t>
      </w:r>
    </w:p>
    <w:p>
      <w:pPr>
        <w:spacing w:after="0"/>
        <w:ind w:left="0"/>
        <w:jc w:val="both"/>
      </w:pPr>
      <w:r>
        <w:rPr>
          <w:rFonts w:ascii="Times New Roman"/>
          <w:b w:val="false"/>
          <w:i w:val="false"/>
          <w:color w:val="000000"/>
          <w:sz w:val="28"/>
        </w:rPr>
        <w:t xml:space="preserve">
      3)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банктерге кәмелетке толмаған балалардың мүліктеріне иелік ету үшін берілетін анықтама.</w:t>
      </w:r>
    </w:p>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Start w:name="z78" w:id="59"/>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59"/>
    <w:bookmarkStart w:name="z79" w:id="60"/>
    <w:p>
      <w:pPr>
        <w:spacing w:after="0"/>
        <w:ind w:left="0"/>
        <w:jc w:val="both"/>
      </w:pPr>
      <w:r>
        <w:rPr>
          <w:rFonts w:ascii="Times New Roman"/>
          <w:b w:val="false"/>
          <w:i w:val="false"/>
          <w:color w:val="000000"/>
          <w:sz w:val="28"/>
        </w:rPr>
        <w:t>
      4. Мемлекеттік қызметті көрсету жөніндегі рәсімдерді (іс-қимылды) бастау үшін мыналар негіз болып табылады:</w:t>
      </w:r>
    </w:p>
    <w:bookmarkEnd w:id="60"/>
    <w:p>
      <w:pPr>
        <w:spacing w:after="0"/>
        <w:ind w:left="0"/>
        <w:jc w:val="both"/>
      </w:pPr>
      <w:r>
        <w:rPr>
          <w:rFonts w:ascii="Times New Roman"/>
          <w:b w:val="false"/>
          <w:i w:val="false"/>
          <w:color w:val="000000"/>
          <w:sz w:val="28"/>
        </w:rPr>
        <w:t xml:space="preserve">
      Мемлекеттік корпорацияға жүгіну кезінде: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ұсынумен Стандарттың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-қосымшаларына сәйкес нысан бойынша көрсетілетін қызметті алушының өтініші;</w:t>
      </w:r>
    </w:p>
    <w:p>
      <w:pPr>
        <w:spacing w:after="0"/>
        <w:ind w:left="0"/>
        <w:jc w:val="both"/>
      </w:pPr>
      <w:r>
        <w:rPr>
          <w:rFonts w:ascii="Times New Roman"/>
          <w:b w:val="false"/>
          <w:i w:val="false"/>
          <w:color w:val="000000"/>
          <w:sz w:val="28"/>
        </w:rPr>
        <w:t>
      портал арқылы жүгіну кезінде: көрсетілетін қызметті алушының ЭЦҚ-мен куәландырылған электронды құжат нысанындағы сұрау және баланың туу туралы куәлігі.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ЭЦҚ қол қойылған электрондық құжат нысанында жіберіледі.</w:t>
      </w:r>
    </w:p>
    <w:bookmarkStart w:name="z80" w:id="61"/>
    <w:p>
      <w:pPr>
        <w:spacing w:after="0"/>
        <w:ind w:left="0"/>
        <w:jc w:val="both"/>
      </w:pPr>
      <w:r>
        <w:rPr>
          <w:rFonts w:ascii="Times New Roman"/>
          <w:b w:val="false"/>
          <w:i w:val="false"/>
          <w:color w:val="000000"/>
          <w:sz w:val="28"/>
        </w:rPr>
        <w:t>
      5. Мемлекеттік қызмет көрсету процесінің (іс-қимылының) құрамына кіретін әрбір рәсімнің (іс-қимылдың) мазмұны, ұзақтығы мен оны орындау реттілігі, соның ішінде рәсімдердің (іс-қимылдың) өту кезеңі:</w:t>
      </w:r>
    </w:p>
    <w:bookmarkEnd w:id="61"/>
    <w:p>
      <w:pPr>
        <w:spacing w:after="0"/>
        <w:ind w:left="0"/>
        <w:jc w:val="both"/>
      </w:pPr>
      <w:r>
        <w:rPr>
          <w:rFonts w:ascii="Times New Roman"/>
          <w:b w:val="false"/>
          <w:i w:val="false"/>
          <w:color w:val="000000"/>
          <w:sz w:val="28"/>
        </w:rPr>
        <w:t>
      1) көрсетілетін қызметті берушінің кеңсе қызметкері Мемлекеттік корпорациядан көрсетілетін қызметті алушының қажетті құжаттары келіп түскен сәттен бастап қабылдауды және тіркеуді жүзеге асырады, құжаттарды мемлекеттік қызметті көрсетушінің басшысына бұрыштама қоюға жібереді – 30 (отыз)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жауапты маманды анықтайды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қарастырады, бiрыңғай жинақтаушы зейнетақы қорына және (немесе) ерiктi жинақтаушы зейнетақы қорына, банктерге, iшкi iстер органдарына кәмелетке толмаған балалардың мүлкіне иелік ету және кәмелетке толмаған балаларға мұра ресімдеу үшін берiлетiн анықтама дайындайды – 1 (бір) жұмыс күні;</w:t>
      </w:r>
    </w:p>
    <w:p>
      <w:pPr>
        <w:spacing w:after="0"/>
        <w:ind w:left="0"/>
        <w:jc w:val="both"/>
      </w:pPr>
      <w:r>
        <w:rPr>
          <w:rFonts w:ascii="Times New Roman"/>
          <w:b w:val="false"/>
          <w:i w:val="false"/>
          <w:color w:val="000000"/>
          <w:sz w:val="28"/>
        </w:rPr>
        <w:t>
      4) көрсетілетін қызметті берушінің басшысы анықтаманы қарастырады және қол қояды – 1 (бір)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 есепке алу журналына анықтаманы тіркейді және мемлекеттік қызмет көрсетудің нәтижесін Мемлекеттік корпорацияға береді – 1 (бір) жұмыс күні.</w:t>
      </w:r>
    </w:p>
    <w:bookmarkStart w:name="z81" w:id="62"/>
    <w:p>
      <w:pPr>
        <w:spacing w:after="0"/>
        <w:ind w:left="0"/>
        <w:jc w:val="both"/>
      </w:pPr>
      <w:r>
        <w:rPr>
          <w:rFonts w:ascii="Times New Roman"/>
          <w:b w:val="false"/>
          <w:i w:val="false"/>
          <w:color w:val="000000"/>
          <w:sz w:val="28"/>
        </w:rPr>
        <w:t>
      6. Мемлекеттік қызметті көрсету жөніндегі рәсімнің (іс-қимылдың) нәтижесі – бiрыңғай жинақтаушы зейнетақы қорына анықтама, iшкi iстер органдарына кәмелетке толмаған балалардың мүліктеріне иелік ету үшiн анықтама, банктерге кәмелетке толмаған балалардың мүлкіне иелік ету үшін анықтама.</w:t>
      </w:r>
    </w:p>
    <w:bookmarkEnd w:id="62"/>
    <w:bookmarkStart w:name="z82" w:id="63"/>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63"/>
    <w:bookmarkStart w:name="z83" w:id="64"/>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p>
    <w:bookmarkEnd w:id="64"/>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84" w:id="65"/>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кестемен беріледі.</w:t>
      </w:r>
    </w:p>
    <w:bookmarkEnd w:id="65"/>
    <w:bookmarkStart w:name="z85" w:id="66"/>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66"/>
    <w:bookmarkStart w:name="z86" w:id="67"/>
    <w:p>
      <w:pPr>
        <w:spacing w:after="0"/>
        <w:ind w:left="0"/>
        <w:jc w:val="both"/>
      </w:pPr>
      <w:r>
        <w:rPr>
          <w:rFonts w:ascii="Times New Roman"/>
          <w:b w:val="false"/>
          <w:i w:val="false"/>
          <w:color w:val="000000"/>
          <w:sz w:val="28"/>
        </w:rPr>
        <w:t xml:space="preserve">
      9. Әрбір рәсімнің (іс-қимылдың) ұзақтығын көрсете отырып, Мемлекеттік корпорацияға жүгіну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 15 (он бес) минут:</w:t>
      </w:r>
    </w:p>
    <w:bookmarkEnd w:id="67"/>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Көрсетілетін қызметті алушы мемлекеттік көрсетілетін қызмет Стандартының </w:t>
      </w:r>
      <w:r>
        <w:rPr>
          <w:rFonts w:ascii="Times New Roman"/>
          <w:b w:val="false"/>
          <w:i w:val="false"/>
          <w:color w:val="000000"/>
          <w:sz w:val="28"/>
        </w:rPr>
        <w:t>7-тармағына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корпорациясының қызметкері өтінішті қабылдаудан бас тартады және мемлекеттік көрсетілетін қызмет Стандартының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сенімхат болған жағдайда) деректерін енгізуі;</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сенімхат деректері туралы сұрауды жіберу;</w:t>
      </w:r>
    </w:p>
    <w:p>
      <w:pPr>
        <w:spacing w:after="0"/>
        <w:ind w:left="0"/>
        <w:jc w:val="both"/>
      </w:pPr>
      <w:r>
        <w:rPr>
          <w:rFonts w:ascii="Times New Roman"/>
          <w:b w:val="false"/>
          <w:i w:val="false"/>
          <w:color w:val="000000"/>
          <w:sz w:val="28"/>
        </w:rPr>
        <w:t>
      5) 1-шарт – ЖТ МДҚ-да көрсетілетін қызметті алушы деректерінің және БНАЖ-да сенімхат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 деректерінің және БНАЖ-да сенім 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bookmarkStart w:name="z87" w:id="68"/>
    <w:p>
      <w:pPr>
        <w:spacing w:after="0"/>
        <w:ind w:left="0"/>
        <w:jc w:val="both"/>
      </w:pPr>
      <w:r>
        <w:rPr>
          <w:rFonts w:ascii="Times New Roman"/>
          <w:b w:val="false"/>
          <w:i w:val="false"/>
          <w:color w:val="000000"/>
          <w:sz w:val="28"/>
        </w:rPr>
        <w:t>
      10. Әрбір рәсімді (іс-қимылды) көрсете отырып, мемлекеттік қызметті көрсетудің нәтижесін Мемлекеттік корпорация арқылы алу рәсімін (іс-қимылды) сипаттау:</w:t>
      </w:r>
    </w:p>
    <w:bookmarkEnd w:id="68"/>
    <w:p>
      <w:pPr>
        <w:spacing w:after="0"/>
        <w:ind w:left="0"/>
        <w:jc w:val="both"/>
      </w:pPr>
      <w:r>
        <w:rPr>
          <w:rFonts w:ascii="Times New Roman"/>
          <w:b w:val="false"/>
          <w:i w:val="false"/>
          <w:color w:val="000000"/>
          <w:sz w:val="28"/>
        </w:rPr>
        <w:t>
      1) 6-процесс – ӨЭҮШ АЖО-да электрондық құжатты тіркейді;</w:t>
      </w:r>
    </w:p>
    <w:p>
      <w:pPr>
        <w:spacing w:after="0"/>
        <w:ind w:left="0"/>
        <w:jc w:val="both"/>
      </w:pPr>
      <w:r>
        <w:rPr>
          <w:rFonts w:ascii="Times New Roman"/>
          <w:b w:val="false"/>
          <w:i w:val="false"/>
          <w:color w:val="000000"/>
          <w:sz w:val="28"/>
        </w:rPr>
        <w:t>
      2) 2-шарт – көрсетілетін қызметті берушінің қызмет көрсету үшін көрсетілетін қызметті алушы қоса берген құжаттардың сәйкестігін және негіздемелерін тексеруі;</w:t>
      </w:r>
    </w:p>
    <w:p>
      <w:pPr>
        <w:spacing w:after="0"/>
        <w:ind w:left="0"/>
        <w:jc w:val="both"/>
      </w:pPr>
      <w:r>
        <w:rPr>
          <w:rFonts w:ascii="Times New Roman"/>
          <w:b w:val="false"/>
          <w:i w:val="false"/>
          <w:color w:val="000000"/>
          <w:sz w:val="28"/>
        </w:rPr>
        <w:t>
      3) 7-процесс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4) 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bookmarkStart w:name="z88" w:id="69"/>
    <w:p>
      <w:pPr>
        <w:spacing w:after="0"/>
        <w:ind w:left="0"/>
        <w:jc w:val="both"/>
      </w:pPr>
      <w:r>
        <w:rPr>
          <w:rFonts w:ascii="Times New Roman"/>
          <w:b w:val="false"/>
          <w:i w:val="false"/>
          <w:color w:val="000000"/>
          <w:sz w:val="28"/>
        </w:rPr>
        <w:t>
      11. Портал арқылы мемлекеттік қызметті көрсету кезінде жүгіну тәртібін және көрсетілетін қызметті беруші мен көрсетілетін қызметті алушы рәсімдерінің (іс-қимылдың) реттілігін сипаттау – 15 (он бес) минут:</w:t>
      </w:r>
    </w:p>
    <w:bookmarkEnd w:id="69"/>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 мен паролін енгізуі (авторизациялау процесі);</w:t>
      </w:r>
    </w:p>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8) 5-процесс – көрсетілетін қызметті беруші сұрауды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сұрауын) ӨЭҮШ АЖО-ға жіберу;</w:t>
      </w:r>
    </w:p>
    <w:p>
      <w:pPr>
        <w:spacing w:after="0"/>
        <w:ind w:left="0"/>
        <w:jc w:val="both"/>
      </w:pPr>
      <w:r>
        <w:rPr>
          <w:rFonts w:ascii="Times New Roman"/>
          <w:b w:val="false"/>
          <w:i w:val="false"/>
          <w:color w:val="000000"/>
          <w:sz w:val="28"/>
        </w:rPr>
        <w:t>
      9) 3-шарт – көрсетілетін қызметті берушінің қызмет көрсету үшін көрсетілетін қызметті алушының қоса берілген құжаттарының сәйкестігін және негіздерін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ӨЭҮШ АЖО қалыптастырған қызметтің нәтижесін (электрондық құжат нысанындағы хабарламаны) алуы.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89" w:id="70"/>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іс-қимыл тәртібін сипаттау,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және (немесе)</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қорына, банктерге, ішкі істер</w:t>
            </w:r>
            <w:r>
              <w:br/>
            </w:r>
            <w:r>
              <w:rPr>
                <w:rFonts w:ascii="Times New Roman"/>
                <w:b w:val="false"/>
                <w:i w:val="false"/>
                <w:color w:val="000000"/>
                <w:sz w:val="20"/>
              </w:rPr>
              <w:t>органдарына кәмелетке</w:t>
            </w:r>
            <w:r>
              <w:br/>
            </w:r>
            <w:r>
              <w:rPr>
                <w:rFonts w:ascii="Times New Roman"/>
                <w:b w:val="false"/>
                <w:i w:val="false"/>
                <w:color w:val="000000"/>
                <w:sz w:val="20"/>
              </w:rPr>
              <w:t>толмаған балалардың мүлкіне</w:t>
            </w:r>
            <w:r>
              <w:br/>
            </w:r>
            <w:r>
              <w:rPr>
                <w:rFonts w:ascii="Times New Roman"/>
                <w:b w:val="false"/>
                <w:i w:val="false"/>
                <w:color w:val="000000"/>
                <w:sz w:val="20"/>
              </w:rPr>
              <w:t>иелік ету және кәмелетке</w:t>
            </w:r>
            <w:r>
              <w:br/>
            </w:r>
            <w:r>
              <w:rPr>
                <w:rFonts w:ascii="Times New Roman"/>
                <w:b w:val="false"/>
                <w:i w:val="false"/>
                <w:color w:val="000000"/>
                <w:sz w:val="20"/>
              </w:rPr>
              <w:t>толмаған балаларға мұра</w:t>
            </w:r>
            <w:r>
              <w:br/>
            </w:r>
            <w:r>
              <w:rPr>
                <w:rFonts w:ascii="Times New Roman"/>
                <w:b w:val="false"/>
                <w:i w:val="false"/>
                <w:color w:val="000000"/>
                <w:sz w:val="20"/>
              </w:rPr>
              <w:t>ресімдеу үшін анықтамалар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91" w:id="71"/>
    <w:p>
      <w:pPr>
        <w:spacing w:after="0"/>
        <w:ind w:left="0"/>
        <w:jc w:val="left"/>
      </w:pPr>
      <w:r>
        <w:rPr>
          <w:rFonts w:ascii="Times New Roman"/>
          <w:b/>
          <w:i w:val="false"/>
          <w:color w:val="000000"/>
        </w:rPr>
        <w:t xml:space="preserve"> Әрбір рәсімнің (іс-қимылдың) ұзақтығын көрсетумен</w:t>
      </w:r>
      <w:r>
        <w:br/>
      </w:r>
      <w:r>
        <w:rPr>
          <w:rFonts w:ascii="Times New Roman"/>
          <w:b/>
          <w:i w:val="false"/>
          <w:color w:val="000000"/>
        </w:rPr>
        <w:t>құрылымдық бөлімшелердің (қызметкерлердің)</w:t>
      </w:r>
      <w:r>
        <w:br/>
      </w:r>
      <w:r>
        <w:rPr>
          <w:rFonts w:ascii="Times New Roman"/>
          <w:b/>
          <w:i w:val="false"/>
          <w:color w:val="000000"/>
        </w:rPr>
        <w:t>арасындағы рәсімдердің (іс-қимылдар) реттілігін сипаттау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908"/>
        <w:gridCol w:w="1649"/>
        <w:gridCol w:w="1211"/>
        <w:gridCol w:w="1211"/>
        <w:gridCol w:w="1211"/>
        <w:gridCol w:w="1211"/>
        <w:gridCol w:w="602"/>
        <w:gridCol w:w="340"/>
        <w:gridCol w:w="471"/>
        <w:gridCol w:w="209"/>
        <w:gridCol w:w="995"/>
        <w:gridCol w:w="209"/>
        <w:gridCol w:w="472"/>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ағының) іс-қимылы</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(қызметкер) атауы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оны сипаттау</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корпорациядан алынған құжаттарын қабылдауды және тіркеуді жүзеге асырады</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Қарастырады және жауапты орындаушыны анықтайды</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зерделейді, анықтаманы ресімдейді</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қарастырады және оған қол қояды</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тіркейді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қарауға беру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басшыға қарастыруға және қол қоюға жіберу</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жібереді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және (немесе)</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қорына, банктерге, ішкі істер</w:t>
            </w:r>
            <w:r>
              <w:br/>
            </w:r>
            <w:r>
              <w:rPr>
                <w:rFonts w:ascii="Times New Roman"/>
                <w:b w:val="false"/>
                <w:i w:val="false"/>
                <w:color w:val="000000"/>
                <w:sz w:val="20"/>
              </w:rPr>
              <w:t>органдарына кәмелетке</w:t>
            </w:r>
            <w:r>
              <w:br/>
            </w:r>
            <w:r>
              <w:rPr>
                <w:rFonts w:ascii="Times New Roman"/>
                <w:b w:val="false"/>
                <w:i w:val="false"/>
                <w:color w:val="000000"/>
                <w:sz w:val="20"/>
              </w:rPr>
              <w:t>толмаған балалардың мүлкіне</w:t>
            </w:r>
            <w:r>
              <w:br/>
            </w:r>
            <w:r>
              <w:rPr>
                <w:rFonts w:ascii="Times New Roman"/>
                <w:b w:val="false"/>
                <w:i w:val="false"/>
                <w:color w:val="000000"/>
                <w:sz w:val="20"/>
              </w:rPr>
              <w:t>иелік ету және кәмелетке</w:t>
            </w:r>
            <w:r>
              <w:br/>
            </w:r>
            <w:r>
              <w:rPr>
                <w:rFonts w:ascii="Times New Roman"/>
                <w:b w:val="false"/>
                <w:i w:val="false"/>
                <w:color w:val="000000"/>
                <w:sz w:val="20"/>
              </w:rPr>
              <w:t>толмаған балаларға мұра</w:t>
            </w:r>
            <w:r>
              <w:br/>
            </w:r>
            <w:r>
              <w:rPr>
                <w:rFonts w:ascii="Times New Roman"/>
                <w:b w:val="false"/>
                <w:i w:val="false"/>
                <w:color w:val="000000"/>
                <w:sz w:val="20"/>
              </w:rPr>
              <w:t>ресімдеу үшін анықтамалар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93" w:id="72"/>
    <w:p>
      <w:pPr>
        <w:spacing w:after="0"/>
        <w:ind w:left="0"/>
        <w:jc w:val="left"/>
      </w:pPr>
      <w:r>
        <w:rPr>
          <w:rFonts w:ascii="Times New Roman"/>
          <w:b/>
          <w:i w:val="false"/>
          <w:color w:val="000000"/>
        </w:rPr>
        <w:t xml:space="preserve"> Мемлекеттік корпорация арқылы мемлекеттік</w:t>
      </w:r>
      <w:r>
        <w:br/>
      </w:r>
      <w:r>
        <w:rPr>
          <w:rFonts w:ascii="Times New Roman"/>
          <w:b/>
          <w:i w:val="false"/>
          <w:color w:val="000000"/>
        </w:rPr>
        <w:t>қызметті көрсету кезінде қатыстырылған ақпараттық</w:t>
      </w:r>
      <w:r>
        <w:br/>
      </w:r>
      <w:r>
        <w:rPr>
          <w:rFonts w:ascii="Times New Roman"/>
          <w:b/>
          <w:i w:val="false"/>
          <w:color w:val="000000"/>
        </w:rPr>
        <w:t>жүйелердің функционалдық өзара іс-қимыл диаграммасы</w:t>
      </w:r>
    </w:p>
    <w:bookmarkEnd w:id="72"/>
    <w:p>
      <w:pPr>
        <w:spacing w:after="0"/>
        <w:ind w:left="0"/>
        <w:jc w:val="left"/>
      </w:pPr>
      <w:r>
        <w:br/>
      </w:r>
    </w:p>
    <w:p>
      <w:pPr>
        <w:spacing w:after="0"/>
        <w:ind w:left="0"/>
        <w:jc w:val="both"/>
      </w:pPr>
      <w:r>
        <w:drawing>
          <wp:inline distT="0" distB="0" distL="0" distR="0">
            <wp:extent cx="78105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және (немесе)</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қорына, банктерге, ішкі істер</w:t>
            </w:r>
            <w:r>
              <w:br/>
            </w:r>
            <w:r>
              <w:rPr>
                <w:rFonts w:ascii="Times New Roman"/>
                <w:b w:val="false"/>
                <w:i w:val="false"/>
                <w:color w:val="000000"/>
                <w:sz w:val="20"/>
              </w:rPr>
              <w:t>органдарына кәмелетке</w:t>
            </w:r>
            <w:r>
              <w:br/>
            </w:r>
            <w:r>
              <w:rPr>
                <w:rFonts w:ascii="Times New Roman"/>
                <w:b w:val="false"/>
                <w:i w:val="false"/>
                <w:color w:val="000000"/>
                <w:sz w:val="20"/>
              </w:rPr>
              <w:t>толмаған балалардың мүлкіне</w:t>
            </w:r>
            <w:r>
              <w:br/>
            </w:r>
            <w:r>
              <w:rPr>
                <w:rFonts w:ascii="Times New Roman"/>
                <w:b w:val="false"/>
                <w:i w:val="false"/>
                <w:color w:val="000000"/>
                <w:sz w:val="20"/>
              </w:rPr>
              <w:t>иелік ету және кәмелетке</w:t>
            </w:r>
            <w:r>
              <w:br/>
            </w:r>
            <w:r>
              <w:rPr>
                <w:rFonts w:ascii="Times New Roman"/>
                <w:b w:val="false"/>
                <w:i w:val="false"/>
                <w:color w:val="000000"/>
                <w:sz w:val="20"/>
              </w:rPr>
              <w:t>толмаған балаларға мұра</w:t>
            </w:r>
            <w:r>
              <w:br/>
            </w:r>
            <w:r>
              <w:rPr>
                <w:rFonts w:ascii="Times New Roman"/>
                <w:b w:val="false"/>
                <w:i w:val="false"/>
                <w:color w:val="000000"/>
                <w:sz w:val="20"/>
              </w:rPr>
              <w:t>ресімдеу үшін анықтамалар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95" w:id="73"/>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қатыстырылған ақпараттық жүйелердің</w:t>
      </w:r>
      <w:r>
        <w:br/>
      </w:r>
      <w:r>
        <w:rPr>
          <w:rFonts w:ascii="Times New Roman"/>
          <w:b/>
          <w:i w:val="false"/>
          <w:color w:val="000000"/>
        </w:rPr>
        <w:t>функционалдық өзара іс-қимыл диаграммасы</w:t>
      </w:r>
    </w:p>
    <w:bookmarkEnd w:id="73"/>
    <w:p>
      <w:pPr>
        <w:spacing w:after="0"/>
        <w:ind w:left="0"/>
        <w:jc w:val="left"/>
      </w:pPr>
      <w:r>
        <w:br/>
      </w:r>
    </w:p>
    <w:p>
      <w:pPr>
        <w:spacing w:after="0"/>
        <w:ind w:left="0"/>
        <w:jc w:val="both"/>
      </w:pPr>
      <w:r>
        <w:drawing>
          <wp:inline distT="0" distB="0" distL="0" distR="0">
            <wp:extent cx="78105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21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 және (немесе)</w:t>
            </w:r>
            <w:r>
              <w:br/>
            </w:r>
            <w:r>
              <w:rPr>
                <w:rFonts w:ascii="Times New Roman"/>
                <w:b w:val="false"/>
                <w:i w:val="false"/>
                <w:color w:val="000000"/>
                <w:sz w:val="20"/>
              </w:rPr>
              <w:t>ерікті жинақтаушы зейнетақы</w:t>
            </w:r>
            <w:r>
              <w:br/>
            </w:r>
            <w:r>
              <w:rPr>
                <w:rFonts w:ascii="Times New Roman"/>
                <w:b w:val="false"/>
                <w:i w:val="false"/>
                <w:color w:val="000000"/>
                <w:sz w:val="20"/>
              </w:rPr>
              <w:t>қорына, банктерге, ішкі істер</w:t>
            </w:r>
            <w:r>
              <w:br/>
            </w:r>
            <w:r>
              <w:rPr>
                <w:rFonts w:ascii="Times New Roman"/>
                <w:b w:val="false"/>
                <w:i w:val="false"/>
                <w:color w:val="000000"/>
                <w:sz w:val="20"/>
              </w:rPr>
              <w:t>органдарына кәмелетке</w:t>
            </w:r>
            <w:r>
              <w:br/>
            </w:r>
            <w:r>
              <w:rPr>
                <w:rFonts w:ascii="Times New Roman"/>
                <w:b w:val="false"/>
                <w:i w:val="false"/>
                <w:color w:val="000000"/>
                <w:sz w:val="20"/>
              </w:rPr>
              <w:t>толмаған балалардың мүлкіне</w:t>
            </w:r>
            <w:r>
              <w:br/>
            </w:r>
            <w:r>
              <w:rPr>
                <w:rFonts w:ascii="Times New Roman"/>
                <w:b w:val="false"/>
                <w:i w:val="false"/>
                <w:color w:val="000000"/>
                <w:sz w:val="20"/>
              </w:rPr>
              <w:t>иелік ету және кәмелетке</w:t>
            </w:r>
            <w:r>
              <w:br/>
            </w:r>
            <w:r>
              <w:rPr>
                <w:rFonts w:ascii="Times New Roman"/>
                <w:b w:val="false"/>
                <w:i w:val="false"/>
                <w:color w:val="000000"/>
                <w:sz w:val="20"/>
              </w:rPr>
              <w:t>толмаған балаларға мұра</w:t>
            </w:r>
            <w:r>
              <w:br/>
            </w:r>
            <w:r>
              <w:rPr>
                <w:rFonts w:ascii="Times New Roman"/>
                <w:b w:val="false"/>
                <w:i w:val="false"/>
                <w:color w:val="000000"/>
                <w:sz w:val="20"/>
              </w:rPr>
              <w:t>ресімдеу үшін анықтамалар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97" w:id="74"/>
    <w:p>
      <w:pPr>
        <w:spacing w:after="0"/>
        <w:ind w:left="0"/>
        <w:jc w:val="left"/>
      </w:pPr>
      <w:r>
        <w:rPr>
          <w:rFonts w:ascii="Times New Roman"/>
          <w:b/>
          <w:i w:val="false"/>
          <w:color w:val="000000"/>
        </w:rPr>
        <w:t xml:space="preserve"> "Бірыңғай жинақтаушы зейнетақы қорына</w:t>
      </w:r>
      <w:r>
        <w:br/>
      </w:r>
      <w:r>
        <w:rPr>
          <w:rFonts w:ascii="Times New Roman"/>
          <w:b/>
          <w:i w:val="false"/>
          <w:color w:val="000000"/>
        </w:rPr>
        <w:t>және (немесе) ерікті жинақтаушы зейнетақы қорына,</w:t>
      </w:r>
      <w:r>
        <w:br/>
      </w:r>
      <w:r>
        <w:rPr>
          <w:rFonts w:ascii="Times New Roman"/>
          <w:b/>
          <w:i w:val="false"/>
          <w:color w:val="000000"/>
        </w:rPr>
        <w:t>банктерге, ішкі істер органдарына кәмелетке толмаған</w:t>
      </w:r>
      <w:r>
        <w:br/>
      </w:r>
      <w:r>
        <w:rPr>
          <w:rFonts w:ascii="Times New Roman"/>
          <w:b/>
          <w:i w:val="false"/>
          <w:color w:val="000000"/>
        </w:rPr>
        <w:t>балалардың мүлкіне иелік ету және кәмелетке толмаған</w:t>
      </w:r>
      <w:r>
        <w:br/>
      </w:r>
      <w:r>
        <w:rPr>
          <w:rFonts w:ascii="Times New Roman"/>
          <w:b/>
          <w:i w:val="false"/>
          <w:color w:val="000000"/>
        </w:rPr>
        <w:t>балаларға мұра ресімдеу үшін анықтамалар беру" мемлекеттік</w:t>
      </w:r>
      <w:r>
        <w:br/>
      </w:r>
      <w:r>
        <w:rPr>
          <w:rFonts w:ascii="Times New Roman"/>
          <w:b/>
          <w:i w:val="false"/>
          <w:color w:val="000000"/>
        </w:rPr>
        <w:t>қызмет көрсету бизнес-процестерінің анықтамалығы</w:t>
      </w:r>
    </w:p>
    <w:bookmarkEnd w:id="74"/>
    <w:p>
      <w:pPr>
        <w:spacing w:after="0"/>
        <w:ind w:left="0"/>
        <w:jc w:val="left"/>
      </w:pPr>
      <w:r>
        <w:br/>
      </w:r>
    </w:p>
    <w:p>
      <w:pPr>
        <w:spacing w:after="0"/>
        <w:ind w:left="0"/>
        <w:jc w:val="both"/>
      </w:pPr>
      <w:r>
        <w:drawing>
          <wp:inline distT="0" distB="0" distL="0" distR="0">
            <wp:extent cx="7810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31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75"/>
    <w:p>
      <w:pPr>
        <w:spacing w:after="0"/>
        <w:ind w:left="0"/>
        <w:jc w:val="left"/>
      </w:pPr>
      <w:r>
        <w:rPr>
          <w:rFonts w:ascii="Times New Roman"/>
          <w:b/>
          <w:i w:val="false"/>
          <w:color w:val="000000"/>
        </w:rPr>
        <w:t xml:space="preserve"> Шартты белгілер</w:t>
      </w:r>
    </w:p>
    <w:bookmarkEnd w:id="75"/>
    <w:p>
      <w:pPr>
        <w:spacing w:after="0"/>
        <w:ind w:left="0"/>
        <w:jc w:val="left"/>
      </w:pPr>
      <w:r>
        <w:br/>
      </w:r>
    </w:p>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"19" ақпан</w:t>
            </w:r>
            <w:r>
              <w:br/>
            </w:r>
            <w:r>
              <w:rPr>
                <w:rFonts w:ascii="Times New Roman"/>
                <w:b w:val="false"/>
                <w:i w:val="false"/>
                <w:color w:val="000000"/>
                <w:sz w:val="20"/>
              </w:rPr>
              <w:t>№ 40/2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181/6 қаулысымен</w:t>
            </w:r>
            <w:r>
              <w:br/>
            </w:r>
            <w:r>
              <w:rPr>
                <w:rFonts w:ascii="Times New Roman"/>
                <w:b w:val="false"/>
                <w:i w:val="false"/>
                <w:color w:val="000000"/>
                <w:sz w:val="20"/>
              </w:rPr>
              <w:t>бекітілді</w:t>
            </w:r>
          </w:p>
        </w:tc>
      </w:tr>
    </w:tbl>
    <w:bookmarkStart w:name="z100" w:id="76"/>
    <w:p>
      <w:pPr>
        <w:spacing w:after="0"/>
        <w:ind w:left="0"/>
        <w:jc w:val="left"/>
      </w:pPr>
      <w:r>
        <w:rPr>
          <w:rFonts w:ascii="Times New Roman"/>
          <w:b/>
          <w:i w:val="false"/>
          <w:color w:val="000000"/>
        </w:rPr>
        <w:t xml:space="preserve"> "Кәмелетке толмаған балаларға меншік құқығында</w:t>
      </w:r>
      <w:r>
        <w:br/>
      </w:r>
      <w:r>
        <w:rPr>
          <w:rFonts w:ascii="Times New Roman"/>
          <w:b/>
          <w:i w:val="false"/>
          <w:color w:val="000000"/>
        </w:rPr>
        <w:t>тиесілі мүлікпен жасалатын мәмілелерді ресімдеу үшін</w:t>
      </w:r>
      <w:r>
        <w:br/>
      </w:r>
      <w:r>
        <w:rPr>
          <w:rFonts w:ascii="Times New Roman"/>
          <w:b/>
          <w:i w:val="false"/>
          <w:color w:val="000000"/>
        </w:rPr>
        <w:t>қорғаншылық немесе қамқоршылық бойынша функцияларды</w:t>
      </w:r>
      <w:r>
        <w:br/>
      </w:r>
      <w:r>
        <w:rPr>
          <w:rFonts w:ascii="Times New Roman"/>
          <w:b/>
          <w:i w:val="false"/>
          <w:color w:val="000000"/>
        </w:rPr>
        <w:t>жүзеге асыратын органдардың анықтамаларын беру"</w:t>
      </w:r>
      <w:r>
        <w:br/>
      </w:r>
      <w:r>
        <w:rPr>
          <w:rFonts w:ascii="Times New Roman"/>
          <w:b/>
          <w:i w:val="false"/>
          <w:color w:val="000000"/>
        </w:rPr>
        <w:t>мемлекеттік көрсетілетін қызмет регламенті</w:t>
      </w:r>
    </w:p>
    <w:bookmarkEnd w:id="76"/>
    <w:bookmarkStart w:name="z101" w:id="77"/>
    <w:p>
      <w:pPr>
        <w:spacing w:after="0"/>
        <w:ind w:left="0"/>
        <w:jc w:val="left"/>
      </w:pPr>
      <w:r>
        <w:rPr>
          <w:rFonts w:ascii="Times New Roman"/>
          <w:b/>
          <w:i w:val="false"/>
          <w:color w:val="000000"/>
        </w:rPr>
        <w:t xml:space="preserve"> 1. Жалпы ережелер</w:t>
      </w:r>
    </w:p>
    <w:bookmarkEnd w:id="77"/>
    <w:bookmarkStart w:name="z102" w:id="78"/>
    <w:p>
      <w:pPr>
        <w:spacing w:after="0"/>
        <w:ind w:left="0"/>
        <w:jc w:val="both"/>
      </w:pPr>
      <w:r>
        <w:rPr>
          <w:rFonts w:ascii="Times New Roman"/>
          <w:b w:val="false"/>
          <w:i w:val="false"/>
          <w:color w:val="000000"/>
          <w:sz w:val="28"/>
        </w:rPr>
        <w:t>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қызметін (бұдан әрі – мемлекеттік көрсетілетін қызмет) Павлодар облысы аудандары мен қалаларының жергілікті атқарушы органдары (бұдан әрі – көрсетілетін қызметті беруші) көрсетеді.</w:t>
      </w:r>
    </w:p>
    <w:bookmarkEnd w:id="7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103" w:id="79"/>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және (немесе) қағаз түрінде.</w:t>
      </w:r>
    </w:p>
    <w:bookmarkEnd w:id="79"/>
    <w:bookmarkStart w:name="z104" w:id="80"/>
    <w:p>
      <w:pPr>
        <w:spacing w:after="0"/>
        <w:ind w:left="0"/>
        <w:jc w:val="both"/>
      </w:pPr>
      <w:r>
        <w:rPr>
          <w:rFonts w:ascii="Times New Roman"/>
          <w:b w:val="false"/>
          <w:i w:val="false"/>
          <w:color w:val="000000"/>
          <w:sz w:val="28"/>
        </w:rPr>
        <w:t xml:space="preserve">
      3. Мемлекеттік қызмет көрсетудің нәтижесі –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w:t>
      </w:r>
    </w:p>
    <w:bookmarkEnd w:id="80"/>
    <w:p>
      <w:pPr>
        <w:spacing w:after="0"/>
        <w:ind w:left="0"/>
        <w:jc w:val="both"/>
      </w:pPr>
      <w:r>
        <w:rPr>
          <w:rFonts w:ascii="Times New Roman"/>
          <w:b w:val="false"/>
          <w:i w:val="false"/>
          <w:color w:val="000000"/>
          <w:sz w:val="28"/>
        </w:rPr>
        <w:t>
      Мемлекеттік қызмет көрсету нәтижесін ұсыну нысаны – электрондық (ішінара автоматтандырылған) және (немесе) қағаз түрінде.</w:t>
      </w:r>
    </w:p>
    <w:bookmarkStart w:name="z105" w:id="81"/>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81"/>
    <w:bookmarkStart w:name="z106" w:id="82"/>
    <w:p>
      <w:pPr>
        <w:spacing w:after="0"/>
        <w:ind w:left="0"/>
        <w:jc w:val="both"/>
      </w:pPr>
      <w:r>
        <w:rPr>
          <w:rFonts w:ascii="Times New Roman"/>
          <w:b w:val="false"/>
          <w:i w:val="false"/>
          <w:color w:val="000000"/>
          <w:sz w:val="28"/>
        </w:rPr>
        <w:t>
      4. Мемлекеттік қызметті көрсету жөніндегі рәсімдерді (іс-қимылды) бастау үшін мыналар негіз болып табылады:</w:t>
      </w:r>
    </w:p>
    <w:bookmarkEnd w:id="82"/>
    <w:p>
      <w:pPr>
        <w:spacing w:after="0"/>
        <w:ind w:left="0"/>
        <w:jc w:val="both"/>
      </w:pPr>
      <w:r>
        <w:rPr>
          <w:rFonts w:ascii="Times New Roman"/>
          <w:b w:val="false"/>
          <w:i w:val="false"/>
          <w:color w:val="000000"/>
          <w:sz w:val="28"/>
        </w:rPr>
        <w:t xml:space="preserve">
      Мемлекеттік корпорацияға жүгіну кезінде: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ұсынумен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өтініші;</w:t>
      </w:r>
    </w:p>
    <w:p>
      <w:pPr>
        <w:spacing w:after="0"/>
        <w:ind w:left="0"/>
        <w:jc w:val="both"/>
      </w:pPr>
      <w:r>
        <w:rPr>
          <w:rFonts w:ascii="Times New Roman"/>
          <w:b w:val="false"/>
          <w:i w:val="false"/>
          <w:color w:val="000000"/>
          <w:sz w:val="28"/>
        </w:rPr>
        <w:t>
      портал арқылы жүгіну кезінде: көрсетілетін қызметті алушының электрондық цифрлық қолтаңбасымен (бұдан әрі – ЭЦҚ) куәландырылған электронды құжат нысанындағы сұрау және баланың туу туралы куәлігі.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ЭЦҚ қол қойылған электрондық құжат нысанында жіберіледі.</w:t>
      </w:r>
    </w:p>
    <w:bookmarkStart w:name="z107" w:id="83"/>
    <w:p>
      <w:pPr>
        <w:spacing w:after="0"/>
        <w:ind w:left="0"/>
        <w:jc w:val="both"/>
      </w:pPr>
      <w:r>
        <w:rPr>
          <w:rFonts w:ascii="Times New Roman"/>
          <w:b w:val="false"/>
          <w:i w:val="false"/>
          <w:color w:val="000000"/>
          <w:sz w:val="28"/>
        </w:rPr>
        <w:t>
      5. Мемлекеттік қызмет көрсету процесінің (іс-қимылының) құрамына кіретін әрбір рәсімнің (іс-қимылдың) мазмұны, ұзақтығы мен оны орындау реттілігі, соның ішінде рәсімдердің (іс-қимылдың) өту кезеңі:</w:t>
      </w:r>
    </w:p>
    <w:bookmarkEnd w:id="83"/>
    <w:p>
      <w:pPr>
        <w:spacing w:after="0"/>
        <w:ind w:left="0"/>
        <w:jc w:val="both"/>
      </w:pPr>
      <w:r>
        <w:rPr>
          <w:rFonts w:ascii="Times New Roman"/>
          <w:b w:val="false"/>
          <w:i w:val="false"/>
          <w:color w:val="000000"/>
          <w:sz w:val="28"/>
        </w:rPr>
        <w:t xml:space="preserve">
      1) көрсетілетін қызметті берушінің кеңсе қызметкері Мемлекеттік корпорациядан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құжатты берген сәттен бастап қабылдауды және тіркеуді жүзеге асырады – 30 (отыз)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жауапты маманды анықтайды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қарастырады,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органдарға анықтама немесе бас тарту туралы дәлелді жауап дайындайды – 1(бір) жұмыс күні;</w:t>
      </w:r>
    </w:p>
    <w:p>
      <w:pPr>
        <w:spacing w:after="0"/>
        <w:ind w:left="0"/>
        <w:jc w:val="both"/>
      </w:pPr>
      <w:r>
        <w:rPr>
          <w:rFonts w:ascii="Times New Roman"/>
          <w:b w:val="false"/>
          <w:i w:val="false"/>
          <w:color w:val="000000"/>
          <w:sz w:val="28"/>
        </w:rPr>
        <w:t>
      4) көрсетілетін қызметті берушінің басшысы анықтаманы немесе дәлелді жауапты қарастырады және қол қояды – 1(бір)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 есепке алу журналына көшірмені не бас тарту туралы дәлелді жауапты тіркейді және мемлекеттік қызмет көрсетудің нәтижесін Мемлекеттік корпорацияға береді – 1 (бір) жұмыс күні.</w:t>
      </w:r>
    </w:p>
    <w:bookmarkStart w:name="z108" w:id="84"/>
    <w:p>
      <w:pPr>
        <w:spacing w:after="0"/>
        <w:ind w:left="0"/>
        <w:jc w:val="both"/>
      </w:pPr>
      <w:r>
        <w:rPr>
          <w:rFonts w:ascii="Times New Roman"/>
          <w:b w:val="false"/>
          <w:i w:val="false"/>
          <w:color w:val="000000"/>
          <w:sz w:val="28"/>
        </w:rPr>
        <w:t>
      6. Мемлекеттік қызметті көрсету жөніндегі рәсімнің (іс-қимылдың) нәтижесі –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осы мемлекеттік қызмет көрсетуден бас тарту туралы дәлелді жауап.</w:t>
      </w:r>
    </w:p>
    <w:bookmarkEnd w:id="84"/>
    <w:bookmarkStart w:name="z109" w:id="85"/>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85"/>
    <w:bookmarkStart w:name="z110" w:id="8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 құрылымдық бөлімшелерінің (қызметкерлердің) тізбесі:</w:t>
      </w:r>
    </w:p>
    <w:bookmarkEnd w:id="86"/>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11" w:id="87"/>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кестемен беріледі.</w:t>
      </w:r>
    </w:p>
    <w:bookmarkEnd w:id="87"/>
    <w:bookmarkStart w:name="z112" w:id="88"/>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88"/>
    <w:bookmarkStart w:name="z113" w:id="89"/>
    <w:p>
      <w:pPr>
        <w:spacing w:after="0"/>
        <w:ind w:left="0"/>
        <w:jc w:val="both"/>
      </w:pPr>
      <w:r>
        <w:rPr>
          <w:rFonts w:ascii="Times New Roman"/>
          <w:b w:val="false"/>
          <w:i w:val="false"/>
          <w:color w:val="000000"/>
          <w:sz w:val="28"/>
        </w:rPr>
        <w:t xml:space="preserve">
      9. Әрбір рәсімнің (іс-қимылдың) ұзақтығын көрсете отырып, Мемлекеттік корпорацияға жүгіну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 15 (он бес) минут:</w:t>
      </w:r>
    </w:p>
    <w:bookmarkEnd w:id="89"/>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Көрсетілетін қызметті алушы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корпорациясының қызметкері өтінішті қабылдаудан бас тартады және мемлекеттік көрсетілетін қызмет Стандартының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pPr>
        <w:spacing w:after="0"/>
        <w:ind w:left="0"/>
        <w:jc w:val="both"/>
      </w:pPr>
      <w:r>
        <w:rPr>
          <w:rFonts w:ascii="Times New Roman"/>
          <w:b w:val="false"/>
          <w:i w:val="false"/>
          <w:color w:val="000000"/>
          <w:sz w:val="28"/>
        </w:rPr>
        <w:t>
      5) 1-шарт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5-процесс – ЭҮШ арқылы өңірлік электрондық үкімет шлюзінің ақпараттық жұмыс орнына (бұдан әрі – ӨЭҮШ АЖО) Мемлекеттік корпорация операторының электрондық цифрлық қолтаңбасымен (бұдан әрі – ЭЦҚ) куәландырылған (қол қойылған) электрондық құжаттарды (көрсетілетін қызметті алушының сұрауын) жіберу.</w:t>
      </w:r>
    </w:p>
    <w:bookmarkStart w:name="z114" w:id="90"/>
    <w:p>
      <w:pPr>
        <w:spacing w:after="0"/>
        <w:ind w:left="0"/>
        <w:jc w:val="both"/>
      </w:pPr>
      <w:r>
        <w:rPr>
          <w:rFonts w:ascii="Times New Roman"/>
          <w:b w:val="false"/>
          <w:i w:val="false"/>
          <w:color w:val="000000"/>
          <w:sz w:val="28"/>
        </w:rPr>
        <w:t>
      10. Әрбір рәсімді (іс-қимылды) көрсете отырып, мемлекеттік қызметті көрсетудің нәтижесін Мемлекеттік корпорация арқылы алу рәсімдерін сипаттау:</w:t>
      </w:r>
    </w:p>
    <w:bookmarkEnd w:id="90"/>
    <w:p>
      <w:pPr>
        <w:spacing w:after="0"/>
        <w:ind w:left="0"/>
        <w:jc w:val="both"/>
      </w:pPr>
      <w:r>
        <w:rPr>
          <w:rFonts w:ascii="Times New Roman"/>
          <w:b w:val="false"/>
          <w:i w:val="false"/>
          <w:color w:val="000000"/>
          <w:sz w:val="28"/>
        </w:rPr>
        <w:t>
      1) 6-процесс – ӨЭҮШ АЖО-да электрондық құжатты тіркеу;</w:t>
      </w:r>
    </w:p>
    <w:p>
      <w:pPr>
        <w:spacing w:after="0"/>
        <w:ind w:left="0"/>
        <w:jc w:val="both"/>
      </w:pPr>
      <w:r>
        <w:rPr>
          <w:rFonts w:ascii="Times New Roman"/>
          <w:b w:val="false"/>
          <w:i w:val="false"/>
          <w:color w:val="000000"/>
          <w:sz w:val="28"/>
        </w:rPr>
        <w:t>
      2) 2-шарт – көрсетілетін қызметті берушінің қызмет көрсету үшін көрсетілетін қызметті алушы қоса берген құжаттардың сәйкестігін және негіздемелерін тексеруі;</w:t>
      </w:r>
    </w:p>
    <w:p>
      <w:pPr>
        <w:spacing w:after="0"/>
        <w:ind w:left="0"/>
        <w:jc w:val="both"/>
      </w:pPr>
      <w:r>
        <w:rPr>
          <w:rFonts w:ascii="Times New Roman"/>
          <w:b w:val="false"/>
          <w:i w:val="false"/>
          <w:color w:val="000000"/>
          <w:sz w:val="28"/>
        </w:rPr>
        <w:t>
      3) 7-процесс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4) 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bookmarkStart w:name="z115" w:id="91"/>
    <w:p>
      <w:pPr>
        <w:spacing w:after="0"/>
        <w:ind w:left="0"/>
        <w:jc w:val="both"/>
      </w:pPr>
      <w:r>
        <w:rPr>
          <w:rFonts w:ascii="Times New Roman"/>
          <w:b w:val="false"/>
          <w:i w:val="false"/>
          <w:color w:val="000000"/>
          <w:sz w:val="28"/>
        </w:rPr>
        <w:t>
      11. Портал арқылы жүгіну кезінде жүгіну тәртібі мен көрсетілетін қызметті алушының және көрсетілетін қызметті берушінің рәсімдер (іс-қимылды) реттілігін сипаттау – 15 (он бес) минут:</w:t>
      </w:r>
    </w:p>
    <w:bookmarkEnd w:id="91"/>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 мен паролін енгізуі (авторизациялау процесі);</w:t>
      </w:r>
    </w:p>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жатқан қызметтен бас тарту жөнінде хабарламаны қалыптастыру;</w:t>
      </w:r>
    </w:p>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pPr>
        <w:spacing w:after="0"/>
        <w:ind w:left="0"/>
        <w:jc w:val="both"/>
      </w:pPr>
      <w:r>
        <w:rPr>
          <w:rFonts w:ascii="Times New Roman"/>
          <w:b w:val="false"/>
          <w:i w:val="false"/>
          <w:color w:val="000000"/>
          <w:sz w:val="28"/>
        </w:rPr>
        <w:t>
      9) 3-шарт – көрсетілетін қызметті берушінің қызмет көрсету үшін көрсетілетін қызметті алушының қоса берілген, сәйкестігін және негіздерін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ӨЭҮШ АЖО қалыптастырған қызметтің нәтижесін (электрондық құжат нысанындағы хабарламаны) алуы.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116" w:id="92"/>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іс-қимыл тәртібін сипаттау,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 балаларға</w:t>
            </w:r>
            <w:r>
              <w:br/>
            </w:r>
            <w:r>
              <w:rPr>
                <w:rFonts w:ascii="Times New Roman"/>
                <w:b w:val="false"/>
                <w:i w:val="false"/>
                <w:color w:val="000000"/>
                <w:sz w:val="20"/>
              </w:rPr>
              <w:t>меншік құқығында тиесілі</w:t>
            </w:r>
            <w:r>
              <w:br/>
            </w:r>
            <w:r>
              <w:rPr>
                <w:rFonts w:ascii="Times New Roman"/>
                <w:b w:val="false"/>
                <w:i w:val="false"/>
                <w:color w:val="000000"/>
                <w:sz w:val="20"/>
              </w:rPr>
              <w:t>мүлікпен жасалатын</w:t>
            </w:r>
            <w:r>
              <w:br/>
            </w:r>
            <w:r>
              <w:rPr>
                <w:rFonts w:ascii="Times New Roman"/>
                <w:b w:val="false"/>
                <w:i w:val="false"/>
                <w:color w:val="000000"/>
                <w:sz w:val="20"/>
              </w:rPr>
              <w:t>мәмілелерді ресімдеу үшін</w:t>
            </w:r>
            <w:r>
              <w:br/>
            </w:r>
            <w:r>
              <w:rPr>
                <w:rFonts w:ascii="Times New Roman"/>
                <w:b w:val="false"/>
                <w:i w:val="false"/>
                <w:color w:val="000000"/>
                <w:sz w:val="20"/>
              </w:rPr>
              <w:t>қорғаншылық немесе</w:t>
            </w:r>
            <w:r>
              <w:br/>
            </w:r>
            <w:r>
              <w:rPr>
                <w:rFonts w:ascii="Times New Roman"/>
                <w:b w:val="false"/>
                <w:i w:val="false"/>
                <w:color w:val="000000"/>
                <w:sz w:val="20"/>
              </w:rPr>
              <w:t>қамқоршылық бойынша</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органдардың анықтамаларын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18" w:id="93"/>
    <w:p>
      <w:pPr>
        <w:spacing w:after="0"/>
        <w:ind w:left="0"/>
        <w:jc w:val="left"/>
      </w:pPr>
      <w:r>
        <w:rPr>
          <w:rFonts w:ascii="Times New Roman"/>
          <w:b/>
          <w:i w:val="false"/>
          <w:color w:val="000000"/>
        </w:rPr>
        <w:t xml:space="preserve"> Әрбір рәсімнің (іс-қимылдың) ұзақтығын көрсетумен</w:t>
      </w:r>
      <w:r>
        <w:br/>
      </w:r>
      <w:r>
        <w:rPr>
          <w:rFonts w:ascii="Times New Roman"/>
          <w:b/>
          <w:i w:val="false"/>
          <w:color w:val="000000"/>
        </w:rPr>
        <w:t>құрылымдық бөлімшелердің (қызметкерлердің)</w:t>
      </w:r>
      <w:r>
        <w:br/>
      </w:r>
      <w:r>
        <w:rPr>
          <w:rFonts w:ascii="Times New Roman"/>
          <w:b/>
          <w:i w:val="false"/>
          <w:color w:val="000000"/>
        </w:rPr>
        <w:t>арасындағы рәсімдердің (іс-қимылдар) реттілігін сипаттау</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564"/>
        <w:gridCol w:w="1351"/>
        <w:gridCol w:w="992"/>
        <w:gridCol w:w="1244"/>
        <w:gridCol w:w="1244"/>
        <w:gridCol w:w="993"/>
        <w:gridCol w:w="493"/>
        <w:gridCol w:w="278"/>
        <w:gridCol w:w="386"/>
        <w:gridCol w:w="171"/>
        <w:gridCol w:w="1459"/>
        <w:gridCol w:w="816"/>
        <w:gridCol w:w="816"/>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ағының) іс-қимылы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(қызметкер)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r>
      <w:tr>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оны сипаттау</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корпорациядан алған құжаттарын қабылдауды және тіркеуді жүзеге асырады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Қарастырады және жауапты орындаушыны анықтайды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қарастырады, анықтама немесе бас тарту туралы дәлелді жауап дайындайды</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немесе бас тарту туралы дәлелді жауапты қарастырады және қол қояды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Көшірмені немесе бас тарту туралы дәлелді жауапты тіркейді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қарауға беру</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немесе бас тарту туралы дәлелді жауапты басшыға қарауға және қол қоюға жібереді</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немесе бас тарту туралы дәлелді жауап</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Мемлекеттік корпорацияға жібереді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 балаларға</w:t>
            </w:r>
            <w:r>
              <w:br/>
            </w:r>
            <w:r>
              <w:rPr>
                <w:rFonts w:ascii="Times New Roman"/>
                <w:b w:val="false"/>
                <w:i w:val="false"/>
                <w:color w:val="000000"/>
                <w:sz w:val="20"/>
              </w:rPr>
              <w:t>меншік құқығында тиесілі</w:t>
            </w:r>
            <w:r>
              <w:br/>
            </w:r>
            <w:r>
              <w:rPr>
                <w:rFonts w:ascii="Times New Roman"/>
                <w:b w:val="false"/>
                <w:i w:val="false"/>
                <w:color w:val="000000"/>
                <w:sz w:val="20"/>
              </w:rPr>
              <w:t>мүлікпен жасалатын</w:t>
            </w:r>
            <w:r>
              <w:br/>
            </w:r>
            <w:r>
              <w:rPr>
                <w:rFonts w:ascii="Times New Roman"/>
                <w:b w:val="false"/>
                <w:i w:val="false"/>
                <w:color w:val="000000"/>
                <w:sz w:val="20"/>
              </w:rPr>
              <w:t>мәмілелерді ресімдеу үшін</w:t>
            </w:r>
            <w:r>
              <w:br/>
            </w:r>
            <w:r>
              <w:rPr>
                <w:rFonts w:ascii="Times New Roman"/>
                <w:b w:val="false"/>
                <w:i w:val="false"/>
                <w:color w:val="000000"/>
                <w:sz w:val="20"/>
              </w:rPr>
              <w:t>қорғаншылық немесе</w:t>
            </w:r>
            <w:r>
              <w:br/>
            </w:r>
            <w:r>
              <w:rPr>
                <w:rFonts w:ascii="Times New Roman"/>
                <w:b w:val="false"/>
                <w:i w:val="false"/>
                <w:color w:val="000000"/>
                <w:sz w:val="20"/>
              </w:rPr>
              <w:t>қамқоршылық бойынша</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органдардың анықтамаларын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20" w:id="94"/>
    <w:p>
      <w:pPr>
        <w:spacing w:after="0"/>
        <w:ind w:left="0"/>
        <w:jc w:val="left"/>
      </w:pPr>
      <w:r>
        <w:rPr>
          <w:rFonts w:ascii="Times New Roman"/>
          <w:b/>
          <w:i w:val="false"/>
          <w:color w:val="000000"/>
        </w:rPr>
        <w:t xml:space="preserve"> Мемлекеттік корпорация арқылы мемлекеттік</w:t>
      </w:r>
      <w:r>
        <w:br/>
      </w:r>
      <w:r>
        <w:rPr>
          <w:rFonts w:ascii="Times New Roman"/>
          <w:b/>
          <w:i w:val="false"/>
          <w:color w:val="000000"/>
        </w:rPr>
        <w:t>қызметті көрсету кезінде қатыстырылған ақпараттық</w:t>
      </w:r>
      <w:r>
        <w:br/>
      </w:r>
      <w:r>
        <w:rPr>
          <w:rFonts w:ascii="Times New Roman"/>
          <w:b/>
          <w:i w:val="false"/>
          <w:color w:val="000000"/>
        </w:rPr>
        <w:t>жүйелердің функционалдық өзара іс-қимыл диаграммасы</w:t>
      </w:r>
    </w:p>
    <w:bookmarkEnd w:id="94"/>
    <w:p>
      <w:pPr>
        <w:spacing w:after="0"/>
        <w:ind w:left="0"/>
        <w:jc w:val="left"/>
      </w:pPr>
      <w:r>
        <w:br/>
      </w:r>
    </w:p>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 балаларға</w:t>
            </w:r>
            <w:r>
              <w:br/>
            </w:r>
            <w:r>
              <w:rPr>
                <w:rFonts w:ascii="Times New Roman"/>
                <w:b w:val="false"/>
                <w:i w:val="false"/>
                <w:color w:val="000000"/>
                <w:sz w:val="20"/>
              </w:rPr>
              <w:t>меншік құқығында тиесілі</w:t>
            </w:r>
            <w:r>
              <w:br/>
            </w:r>
            <w:r>
              <w:rPr>
                <w:rFonts w:ascii="Times New Roman"/>
                <w:b w:val="false"/>
                <w:i w:val="false"/>
                <w:color w:val="000000"/>
                <w:sz w:val="20"/>
              </w:rPr>
              <w:t>мүлікпен жасалатын</w:t>
            </w:r>
            <w:r>
              <w:br/>
            </w:r>
            <w:r>
              <w:rPr>
                <w:rFonts w:ascii="Times New Roman"/>
                <w:b w:val="false"/>
                <w:i w:val="false"/>
                <w:color w:val="000000"/>
                <w:sz w:val="20"/>
              </w:rPr>
              <w:t>мәмілелерді ресімдеу үшін</w:t>
            </w:r>
            <w:r>
              <w:br/>
            </w:r>
            <w:r>
              <w:rPr>
                <w:rFonts w:ascii="Times New Roman"/>
                <w:b w:val="false"/>
                <w:i w:val="false"/>
                <w:color w:val="000000"/>
                <w:sz w:val="20"/>
              </w:rPr>
              <w:t>қорғаншылық немесе</w:t>
            </w:r>
            <w:r>
              <w:br/>
            </w:r>
            <w:r>
              <w:rPr>
                <w:rFonts w:ascii="Times New Roman"/>
                <w:b w:val="false"/>
                <w:i w:val="false"/>
                <w:color w:val="000000"/>
                <w:sz w:val="20"/>
              </w:rPr>
              <w:t>қамқоршылық бойынша</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органдардың анықтамаларын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122" w:id="95"/>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қатыстырылған ақпараттық жүйелердің</w:t>
      </w:r>
      <w:r>
        <w:br/>
      </w:r>
      <w:r>
        <w:rPr>
          <w:rFonts w:ascii="Times New Roman"/>
          <w:b/>
          <w:i w:val="false"/>
          <w:color w:val="000000"/>
        </w:rPr>
        <w:t>функционалдық өзара іс-қимыл диаграммасы</w:t>
      </w:r>
    </w:p>
    <w:bookmarkEnd w:id="95"/>
    <w:p>
      <w:pPr>
        <w:spacing w:after="0"/>
        <w:ind w:left="0"/>
        <w:jc w:val="left"/>
      </w:pPr>
      <w:r>
        <w:br/>
      </w:r>
    </w:p>
    <w:p>
      <w:pPr>
        <w:spacing w:after="0"/>
        <w:ind w:left="0"/>
        <w:jc w:val="both"/>
      </w:pPr>
      <w:r>
        <w:drawing>
          <wp:inline distT="0" distB="0" distL="0" distR="0">
            <wp:extent cx="78105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698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 балаларға</w:t>
            </w:r>
            <w:r>
              <w:br/>
            </w:r>
            <w:r>
              <w:rPr>
                <w:rFonts w:ascii="Times New Roman"/>
                <w:b w:val="false"/>
                <w:i w:val="false"/>
                <w:color w:val="000000"/>
                <w:sz w:val="20"/>
              </w:rPr>
              <w:t>меншік құқығында тиесілі</w:t>
            </w:r>
            <w:r>
              <w:br/>
            </w:r>
            <w:r>
              <w:rPr>
                <w:rFonts w:ascii="Times New Roman"/>
                <w:b w:val="false"/>
                <w:i w:val="false"/>
                <w:color w:val="000000"/>
                <w:sz w:val="20"/>
              </w:rPr>
              <w:t>мүлікпен жасалатын</w:t>
            </w:r>
            <w:r>
              <w:br/>
            </w:r>
            <w:r>
              <w:rPr>
                <w:rFonts w:ascii="Times New Roman"/>
                <w:b w:val="false"/>
                <w:i w:val="false"/>
                <w:color w:val="000000"/>
                <w:sz w:val="20"/>
              </w:rPr>
              <w:t>мәмілелерді ресімдеу үшін</w:t>
            </w:r>
            <w:r>
              <w:br/>
            </w:r>
            <w:r>
              <w:rPr>
                <w:rFonts w:ascii="Times New Roman"/>
                <w:b w:val="false"/>
                <w:i w:val="false"/>
                <w:color w:val="000000"/>
                <w:sz w:val="20"/>
              </w:rPr>
              <w:t>қорғаншылық немесе</w:t>
            </w:r>
            <w:r>
              <w:br/>
            </w:r>
            <w:r>
              <w:rPr>
                <w:rFonts w:ascii="Times New Roman"/>
                <w:b w:val="false"/>
                <w:i w:val="false"/>
                <w:color w:val="000000"/>
                <w:sz w:val="20"/>
              </w:rPr>
              <w:t>қамқоршылық бойынша</w:t>
            </w:r>
            <w:r>
              <w:br/>
            </w:r>
            <w:r>
              <w:rPr>
                <w:rFonts w:ascii="Times New Roman"/>
                <w:b w:val="false"/>
                <w:i w:val="false"/>
                <w:color w:val="000000"/>
                <w:sz w:val="20"/>
              </w:rPr>
              <w:t>функцияларды жүзеге асыратын</w:t>
            </w:r>
            <w:r>
              <w:br/>
            </w:r>
            <w:r>
              <w:rPr>
                <w:rFonts w:ascii="Times New Roman"/>
                <w:b w:val="false"/>
                <w:i w:val="false"/>
                <w:color w:val="000000"/>
                <w:sz w:val="20"/>
              </w:rPr>
              <w:t>органдардың анықтамаларын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124" w:id="96"/>
    <w:p>
      <w:pPr>
        <w:spacing w:after="0"/>
        <w:ind w:left="0"/>
        <w:jc w:val="left"/>
      </w:pPr>
      <w:r>
        <w:rPr>
          <w:rFonts w:ascii="Times New Roman"/>
          <w:b/>
          <w:i w:val="false"/>
          <w:color w:val="000000"/>
        </w:rPr>
        <w:t xml:space="preserve"> "Кәмелетке толмаған балаларға меншік құқығында</w:t>
      </w:r>
      <w:r>
        <w:br/>
      </w:r>
      <w:r>
        <w:rPr>
          <w:rFonts w:ascii="Times New Roman"/>
          <w:b/>
          <w:i w:val="false"/>
          <w:color w:val="000000"/>
        </w:rPr>
        <w:t>тиесілі мүлікпен жасалатын мәмілелерді ресімдеу үшін</w:t>
      </w:r>
      <w:r>
        <w:br/>
      </w:r>
      <w:r>
        <w:rPr>
          <w:rFonts w:ascii="Times New Roman"/>
          <w:b/>
          <w:i w:val="false"/>
          <w:color w:val="000000"/>
        </w:rPr>
        <w:t>қорғаншылық немесе қамқоршылық бойынша функцияларды</w:t>
      </w:r>
      <w:r>
        <w:br/>
      </w:r>
      <w:r>
        <w:rPr>
          <w:rFonts w:ascii="Times New Roman"/>
          <w:b/>
          <w:i w:val="false"/>
          <w:color w:val="000000"/>
        </w:rPr>
        <w:t>жүзеге асыратын органдардың анықтамаларын беру"</w:t>
      </w:r>
      <w:r>
        <w:br/>
      </w:r>
      <w:r>
        <w:rPr>
          <w:rFonts w:ascii="Times New Roman"/>
          <w:b/>
          <w:i w:val="false"/>
          <w:color w:val="000000"/>
        </w:rPr>
        <w:t>мемлекеттік қызмет көрсету бизнес-процестерінің анықтамалығы</w:t>
      </w:r>
    </w:p>
    <w:bookmarkEnd w:id="96"/>
    <w:p>
      <w:pPr>
        <w:spacing w:after="0"/>
        <w:ind w:left="0"/>
        <w:jc w:val="left"/>
      </w:pPr>
      <w:r>
        <w:br/>
      </w:r>
    </w:p>
    <w:p>
      <w:pPr>
        <w:spacing w:after="0"/>
        <w:ind w:left="0"/>
        <w:jc w:val="both"/>
      </w:pPr>
      <w:r>
        <w:drawing>
          <wp:inline distT="0" distB="0" distL="0" distR="0">
            <wp:extent cx="78105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97"/>
    <w:p>
      <w:pPr>
        <w:spacing w:after="0"/>
        <w:ind w:left="0"/>
        <w:jc w:val="left"/>
      </w:pPr>
      <w:r>
        <w:rPr>
          <w:rFonts w:ascii="Times New Roman"/>
          <w:b/>
          <w:i w:val="false"/>
          <w:color w:val="000000"/>
        </w:rPr>
        <w:t xml:space="preserve"> Шартты белгілер</w:t>
      </w:r>
    </w:p>
    <w:bookmarkEnd w:id="97"/>
    <w:p>
      <w:pPr>
        <w:spacing w:after="0"/>
        <w:ind w:left="0"/>
        <w:jc w:val="left"/>
      </w:pPr>
      <w:r>
        <w:br/>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"19" ақпан</w:t>
            </w:r>
            <w:r>
              <w:br/>
            </w:r>
            <w:r>
              <w:rPr>
                <w:rFonts w:ascii="Times New Roman"/>
                <w:b w:val="false"/>
                <w:i w:val="false"/>
                <w:color w:val="000000"/>
                <w:sz w:val="20"/>
              </w:rPr>
              <w:t>№ 40/2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"24" маусымдағы</w:t>
            </w:r>
            <w:r>
              <w:br/>
            </w:r>
            <w:r>
              <w:rPr>
                <w:rFonts w:ascii="Times New Roman"/>
                <w:b w:val="false"/>
                <w:i w:val="false"/>
                <w:color w:val="000000"/>
                <w:sz w:val="20"/>
              </w:rPr>
              <w:t>№ 181/6 қаулысымен</w:t>
            </w:r>
            <w:r>
              <w:br/>
            </w:r>
            <w:r>
              <w:rPr>
                <w:rFonts w:ascii="Times New Roman"/>
                <w:b w:val="false"/>
                <w:i w:val="false"/>
                <w:color w:val="000000"/>
                <w:sz w:val="20"/>
              </w:rPr>
              <w:t>бекітілді</w:t>
            </w:r>
          </w:p>
        </w:tc>
      </w:tr>
    </w:tbl>
    <w:bookmarkStart w:name="z127" w:id="98"/>
    <w:p>
      <w:pPr>
        <w:spacing w:after="0"/>
        <w:ind w:left="0"/>
        <w:jc w:val="left"/>
      </w:pPr>
      <w:r>
        <w:rPr>
          <w:rFonts w:ascii="Times New Roman"/>
          <w:b/>
          <w:i w:val="false"/>
          <w:color w:val="000000"/>
        </w:rPr>
        <w:t xml:space="preserve"> "Қамқоршыларға немесе қорғаншыларға</w:t>
      </w:r>
      <w:r>
        <w:br/>
      </w:r>
      <w:r>
        <w:rPr>
          <w:rFonts w:ascii="Times New Roman"/>
          <w:b/>
          <w:i w:val="false"/>
          <w:color w:val="000000"/>
        </w:rPr>
        <w:t>жетiм баланы (жетiм балаларды) және ата-анасының</w:t>
      </w:r>
      <w:r>
        <w:br/>
      </w:r>
      <w:r>
        <w:rPr>
          <w:rFonts w:ascii="Times New Roman"/>
          <w:b/>
          <w:i w:val="false"/>
          <w:color w:val="000000"/>
        </w:rPr>
        <w:t>қамқорлығынсыз қалған баланы (балаларды)</w:t>
      </w:r>
      <w:r>
        <w:br/>
      </w:r>
      <w:r>
        <w:rPr>
          <w:rFonts w:ascii="Times New Roman"/>
          <w:b/>
          <w:i w:val="false"/>
          <w:color w:val="000000"/>
        </w:rPr>
        <w:t>асырап-бағуға жәрдемақы тағайындау"</w:t>
      </w:r>
      <w:r>
        <w:br/>
      </w:r>
      <w:r>
        <w:rPr>
          <w:rFonts w:ascii="Times New Roman"/>
          <w:b/>
          <w:i w:val="false"/>
          <w:color w:val="000000"/>
        </w:rPr>
        <w:t>мемлекеттiк көрсетiлетiн қызмет регламенті</w:t>
      </w:r>
    </w:p>
    <w:bookmarkEnd w:id="98"/>
    <w:bookmarkStart w:name="z128" w:id="99"/>
    <w:p>
      <w:pPr>
        <w:spacing w:after="0"/>
        <w:ind w:left="0"/>
        <w:jc w:val="left"/>
      </w:pPr>
      <w:r>
        <w:rPr>
          <w:rFonts w:ascii="Times New Roman"/>
          <w:b/>
          <w:i w:val="false"/>
          <w:color w:val="000000"/>
        </w:rPr>
        <w:t xml:space="preserve"> 1. Жалпы ережелер</w:t>
      </w:r>
    </w:p>
    <w:bookmarkEnd w:id="99"/>
    <w:bookmarkStart w:name="z129" w:id="100"/>
    <w:p>
      <w:pPr>
        <w:spacing w:after="0"/>
        <w:ind w:left="0"/>
        <w:jc w:val="both"/>
      </w:pPr>
      <w:r>
        <w:rPr>
          <w:rFonts w:ascii="Times New Roman"/>
          <w:b w:val="false"/>
          <w:i w:val="false"/>
          <w:color w:val="000000"/>
          <w:sz w:val="28"/>
        </w:rPr>
        <w:t>
      1. "Қамқоршыларға немесе қорғаншыларға жетiм баланы (жетiм балаларды) және ата-анасының қамқорлығынсыз қалған баланы (балаларды) асырап-бағуға жәрдемақы тағайындау" мемлекеттік көрсетілетін қызметін (бұдан әрі – мемлекеттік көрсетілетін қызмет) Павлодар облысы қалалары мен аудандарының жергілікті атқарушы органдары (бұдан әрі – көрсетілетін қызметті беруші) көрсетеді.</w:t>
      </w:r>
    </w:p>
    <w:bookmarkEnd w:id="10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Start w:name="z130" w:id="101"/>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p>
    <w:bookmarkEnd w:id="101"/>
    <w:bookmarkStart w:name="z131" w:id="102"/>
    <w:p>
      <w:pPr>
        <w:spacing w:after="0"/>
        <w:ind w:left="0"/>
        <w:jc w:val="both"/>
      </w:pPr>
      <w:r>
        <w:rPr>
          <w:rFonts w:ascii="Times New Roman"/>
          <w:b w:val="false"/>
          <w:i w:val="false"/>
          <w:color w:val="000000"/>
          <w:sz w:val="28"/>
        </w:rPr>
        <w:t xml:space="preserve">
      3. Мемлекеттік қызмет көрсетудің нәтижесі –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"Қамқоршыларға немесе қорғаншыларға жетiм баланы (жетiм балаларды) және ата-анасының қамқорлығынсыз қалған баланы (балаларды) асырап-бағуға жәрдемақы тағайындау"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w:t>
      </w:r>
    </w:p>
    <w:bookmarkEnd w:id="102"/>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bookmarkStart w:name="z132" w:id="103"/>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03"/>
    <w:bookmarkStart w:name="z133" w:id="104"/>
    <w:p>
      <w:pPr>
        <w:spacing w:after="0"/>
        <w:ind w:left="0"/>
        <w:jc w:val="both"/>
      </w:pPr>
      <w:r>
        <w:rPr>
          <w:rFonts w:ascii="Times New Roman"/>
          <w:b w:val="false"/>
          <w:i w:val="false"/>
          <w:color w:val="000000"/>
          <w:sz w:val="28"/>
        </w:rPr>
        <w:t>
      4. Мемлекеттік қызметті көрсету жөніндегі рәсімдерді (іс-қимылды) бастау үшін мыналар негіз болып табылады:</w:t>
      </w:r>
    </w:p>
    <w:bookmarkEnd w:id="104"/>
    <w:p>
      <w:pPr>
        <w:spacing w:after="0"/>
        <w:ind w:left="0"/>
        <w:jc w:val="both"/>
      </w:pPr>
      <w:r>
        <w:rPr>
          <w:rFonts w:ascii="Times New Roman"/>
          <w:b w:val="false"/>
          <w:i w:val="false"/>
          <w:color w:val="000000"/>
          <w:sz w:val="28"/>
        </w:rPr>
        <w:t xml:space="preserve">
      көрсетілетін қызметті берушінің кеңсесіне немесе Мемлекеттік корпорацияға жүгіну кезінде –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қоса берілуімен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өтініші;</w:t>
      </w:r>
    </w:p>
    <w:p>
      <w:pPr>
        <w:spacing w:after="0"/>
        <w:ind w:left="0"/>
        <w:jc w:val="both"/>
      </w:pPr>
      <w:r>
        <w:rPr>
          <w:rFonts w:ascii="Times New Roman"/>
          <w:b w:val="false"/>
          <w:i w:val="false"/>
          <w:color w:val="000000"/>
          <w:sz w:val="28"/>
        </w:rPr>
        <w:t>
      портал арқылы жүгіну кезінде көрсетілетін қызметті берушінің электрондық цифрлық қолтаңбасымен (бұдан әрі – ЭЦҚ) қол қойылған электрондық құжат нысанындағы сұрау.</w:t>
      </w:r>
    </w:p>
    <w:bookmarkStart w:name="z134" w:id="105"/>
    <w:p>
      <w:pPr>
        <w:spacing w:after="0"/>
        <w:ind w:left="0"/>
        <w:jc w:val="both"/>
      </w:pPr>
      <w:r>
        <w:rPr>
          <w:rFonts w:ascii="Times New Roman"/>
          <w:b w:val="false"/>
          <w:i w:val="false"/>
          <w:color w:val="000000"/>
          <w:sz w:val="28"/>
        </w:rPr>
        <w:t>
      5. Мемлекеттік қызмет көрсету рәсімінің (іс-қимылының) құрамына кіретін әрбір рәсімнің (іс-қимылдың) мазмұны, ұзақтығы мен оны орындау реттілігі, соның ішінде рәсімдердің (іс-қимылдың) өту кезеңі:</w:t>
      </w:r>
    </w:p>
    <w:bookmarkEnd w:id="105"/>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қажетті құжатты берген сәттен бастап қабылдауды және тіркеуді жүзеге асырады, құжаттарды басшыға бұрыштама қоюға жібереді – 30 (отыз)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қарастырады, жауапты маманды анықтайды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 келіп түскен құжаттарды қарастырады, қамқоршыларға немесе қорғаншыларға жетiм баланы (жетiм балаларды) және ата-анасының қамқорлығынсыз қалған баланы (балаларды) асырап-бағуға жәрдемақы тағайындау туралы шешiм дайындайды – 6 (алты) жұмыс күн ішінде;</w:t>
      </w:r>
    </w:p>
    <w:p>
      <w:pPr>
        <w:spacing w:after="0"/>
        <w:ind w:left="0"/>
        <w:jc w:val="both"/>
      </w:pPr>
      <w:r>
        <w:rPr>
          <w:rFonts w:ascii="Times New Roman"/>
          <w:b w:val="false"/>
          <w:i w:val="false"/>
          <w:color w:val="000000"/>
          <w:sz w:val="28"/>
        </w:rPr>
        <w:t>
      4) көрсетілетін қызметті берушінің басшысы шешімді қарастырады және қол қояды – 1 (бір)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 есепке алу журналына шешімді тіркейді және мемлекеттік қызмет көрсетудің нәтижесін көрсетілетін қызметті алушыға береді – 1 (бір) жұмыс күні.</w:t>
      </w:r>
    </w:p>
    <w:bookmarkStart w:name="z135" w:id="106"/>
    <w:p>
      <w:pPr>
        <w:spacing w:after="0"/>
        <w:ind w:left="0"/>
        <w:jc w:val="both"/>
      </w:pPr>
      <w:r>
        <w:rPr>
          <w:rFonts w:ascii="Times New Roman"/>
          <w:b w:val="false"/>
          <w:i w:val="false"/>
          <w:color w:val="000000"/>
          <w:sz w:val="28"/>
        </w:rPr>
        <w:t>
      6. Мемлекеттік қызметті көрсету жөніндегі рәсімнің (іс-қимылдың) нәтижесі – қамқоршыларға немесе қорғаншыларға жетiм баланы (жетiм балаларды) және ата-анасының қамқорлығынсыз қалған баланы (балаларды) асырап-бағуға жәрдемақы тағайындау туралы шешiм.</w:t>
      </w:r>
    </w:p>
    <w:bookmarkEnd w:id="106"/>
    <w:bookmarkStart w:name="z136" w:id="107"/>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07"/>
    <w:bookmarkStart w:name="z137" w:id="108"/>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p>
    <w:bookmarkEnd w:id="108"/>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38" w:id="109"/>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кестемен қоса беріледі.</w:t>
      </w:r>
    </w:p>
    <w:bookmarkEnd w:id="109"/>
    <w:bookmarkStart w:name="z139" w:id="110"/>
    <w:p>
      <w:pPr>
        <w:spacing w:after="0"/>
        <w:ind w:left="0"/>
        <w:jc w:val="left"/>
      </w:pPr>
      <w:r>
        <w:rPr>
          <w:rFonts w:ascii="Times New Roman"/>
          <w:b/>
          <w:i w:val="false"/>
          <w:color w:val="000000"/>
        </w:rPr>
        <w:t xml:space="preserve"> 4. Мемлекеттік қызмет көрсету процесінде</w:t>
      </w:r>
      <w:r>
        <w:br/>
      </w:r>
      <w:r>
        <w:rPr>
          <w:rFonts w:ascii="Times New Roman"/>
          <w:b/>
          <w:i w:val="false"/>
          <w:color w:val="000000"/>
        </w:rPr>
        <w:t>Мемлекеттік корпорациямен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110"/>
    <w:bookmarkStart w:name="z140" w:id="111"/>
    <w:p>
      <w:pPr>
        <w:spacing w:after="0"/>
        <w:ind w:left="0"/>
        <w:jc w:val="both"/>
      </w:pPr>
      <w:r>
        <w:rPr>
          <w:rFonts w:ascii="Times New Roman"/>
          <w:b w:val="false"/>
          <w:i w:val="false"/>
          <w:color w:val="000000"/>
          <w:sz w:val="28"/>
        </w:rPr>
        <w:t xml:space="preserve">
      9.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әрбір рәсімнің (іс-қимылдың) ұзақтығын көрсете отырып, Мемлекеттік корпорацияға жүгіну тәртібін сипаттау – 15 (он бес) минут:</w:t>
      </w:r>
    </w:p>
    <w:bookmarkEnd w:id="111"/>
    <w:p>
      <w:pPr>
        <w:spacing w:after="0"/>
        <w:ind w:left="0"/>
        <w:jc w:val="both"/>
      </w:pPr>
      <w:r>
        <w:rPr>
          <w:rFonts w:ascii="Times New Roman"/>
          <w:b w:val="false"/>
          <w:i w:val="false"/>
          <w:color w:val="000000"/>
          <w:sz w:val="28"/>
        </w:rPr>
        <w:t xml:space="preserve">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Көрсетілетін қызметті алушы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корпорациясының қызметкері өтінішті қабылдаудан бас тартады және мемлекеттік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2) 1-процесс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pPr>
        <w:spacing w:after="0"/>
        <w:ind w:left="0"/>
        <w:jc w:val="both"/>
      </w:pPr>
      <w:r>
        <w:rPr>
          <w:rFonts w:ascii="Times New Roman"/>
          <w:b w:val="false"/>
          <w:i w:val="false"/>
          <w:color w:val="000000"/>
          <w:sz w:val="28"/>
        </w:rPr>
        <w:t>
      3) 2-процесс – Мемлекеттік корпорация операторының қызметті таңдауы, экранға мемлекеттік қызметті көрсету үшін сұрау нысанын шығаруы және ХҚО операторының көрсетілетін қызметті алушының деректерін, сондай-ақ көрсетілетін қызметті алушы өкілінің сенім хат бойынша (нотариалды түрде расталған сенім хат болған жағдайда) деректерін енгізуі;</w:t>
      </w:r>
    </w:p>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pPr>
        <w:spacing w:after="0"/>
        <w:ind w:left="0"/>
        <w:jc w:val="both"/>
      </w:pPr>
      <w:r>
        <w:rPr>
          <w:rFonts w:ascii="Times New Roman"/>
          <w:b w:val="false"/>
          <w:i w:val="false"/>
          <w:color w:val="000000"/>
          <w:sz w:val="28"/>
        </w:rPr>
        <w:t>
      5) 1-шарт – ЖТ МДҚ-да көрсетілетін қызметті алушы деректерінің және БНАЖ-да сенім хат деректерінің бар болуын тексеру;</w:t>
      </w:r>
    </w:p>
    <w:p>
      <w:pPr>
        <w:spacing w:after="0"/>
        <w:ind w:left="0"/>
        <w:jc w:val="both"/>
      </w:pPr>
      <w:r>
        <w:rPr>
          <w:rFonts w:ascii="Times New Roman"/>
          <w:b w:val="false"/>
          <w:i w:val="false"/>
          <w:color w:val="000000"/>
          <w:sz w:val="28"/>
        </w:rPr>
        <w:t>
      6) 4-процесс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p>
      <w:pPr>
        <w:spacing w:after="0"/>
        <w:ind w:left="0"/>
        <w:jc w:val="both"/>
      </w:pPr>
      <w:r>
        <w:rPr>
          <w:rFonts w:ascii="Times New Roman"/>
          <w:b w:val="false"/>
          <w:i w:val="false"/>
          <w:color w:val="000000"/>
          <w:sz w:val="28"/>
        </w:rPr>
        <w:t>
      7) 5-процесс – ЭҮШ арқылы өңірлік электрондық үкімет шлюзінің автоматтандырылған жұмыс орнына (бұдан әрі – ӨЭҮШ АЖО) Мемлекеттік корпорация операторының электрондық цифрлық қолтаңбасымен (бұдан әрі – ЭЦҚ) куәландырылған (қол қойылған) электрондық құжаттарды (көрсетілетін қызметті алушының сұрауын) жіберу.</w:t>
      </w:r>
    </w:p>
    <w:bookmarkStart w:name="z141" w:id="112"/>
    <w:p>
      <w:pPr>
        <w:spacing w:after="0"/>
        <w:ind w:left="0"/>
        <w:jc w:val="both"/>
      </w:pPr>
      <w:r>
        <w:rPr>
          <w:rFonts w:ascii="Times New Roman"/>
          <w:b w:val="false"/>
          <w:i w:val="false"/>
          <w:color w:val="000000"/>
          <w:sz w:val="28"/>
        </w:rPr>
        <w:t>
      10. Әрбір рәсімді (іс-қимылды) көрсете отырып, мемлекеттік қызметті көрсетудің нәтижесін Мемлекеттік корпорация арқылы алу рәсімдерін сипаттау:</w:t>
      </w:r>
    </w:p>
    <w:bookmarkEnd w:id="112"/>
    <w:p>
      <w:pPr>
        <w:spacing w:after="0"/>
        <w:ind w:left="0"/>
        <w:jc w:val="both"/>
      </w:pPr>
      <w:r>
        <w:rPr>
          <w:rFonts w:ascii="Times New Roman"/>
          <w:b w:val="false"/>
          <w:i w:val="false"/>
          <w:color w:val="000000"/>
          <w:sz w:val="28"/>
        </w:rPr>
        <w:t>
      1) 6-процесс – ӨЭҮШ АЖО-да электрондық құжатты тіркеу;</w:t>
      </w:r>
    </w:p>
    <w:p>
      <w:pPr>
        <w:spacing w:after="0"/>
        <w:ind w:left="0"/>
        <w:jc w:val="both"/>
      </w:pPr>
      <w:r>
        <w:rPr>
          <w:rFonts w:ascii="Times New Roman"/>
          <w:b w:val="false"/>
          <w:i w:val="false"/>
          <w:color w:val="000000"/>
          <w:sz w:val="28"/>
        </w:rPr>
        <w:t>
      2) 2-шарт – көрсетілетін қызметті берушінің қызмет көрсету үшін көрсетілетін қызметті алушының қоса берілген құжаттардың сәйкестігін және негіздемелерін тексеруі;</w:t>
      </w:r>
    </w:p>
    <w:p>
      <w:pPr>
        <w:spacing w:after="0"/>
        <w:ind w:left="0"/>
        <w:jc w:val="both"/>
      </w:pPr>
      <w:r>
        <w:rPr>
          <w:rFonts w:ascii="Times New Roman"/>
          <w:b w:val="false"/>
          <w:i w:val="false"/>
          <w:color w:val="000000"/>
          <w:sz w:val="28"/>
        </w:rPr>
        <w:t>
      3) 7-процесс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4) 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bookmarkStart w:name="z142" w:id="113"/>
    <w:p>
      <w:pPr>
        <w:spacing w:after="0"/>
        <w:ind w:left="0"/>
        <w:jc w:val="both"/>
      </w:pPr>
      <w:r>
        <w:rPr>
          <w:rFonts w:ascii="Times New Roman"/>
          <w:b w:val="false"/>
          <w:i w:val="false"/>
          <w:color w:val="000000"/>
          <w:sz w:val="28"/>
        </w:rPr>
        <w:t>
      11. Әрбір рәсімді (іс-қимылды) көрсете отырып, портал арқылы жүгіну тәртібін сипаттау – 15 (он бес) минут:</w:t>
      </w:r>
    </w:p>
    <w:bookmarkEnd w:id="113"/>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көмегімен порталда тіркелуді жүзеге асырады;</w:t>
      </w:r>
    </w:p>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порталда ЖСН мен паролін енгізуі (авторизациялау процесі);</w:t>
      </w:r>
    </w:p>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5)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pPr>
        <w:spacing w:after="0"/>
        <w:ind w:left="0"/>
        <w:jc w:val="both"/>
      </w:pP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жатқан қызметтен бас тарту жөнінде хабарламаны қалыптастыру;</w:t>
      </w:r>
    </w:p>
    <w:p>
      <w:pPr>
        <w:spacing w:after="0"/>
        <w:ind w:left="0"/>
        <w:jc w:val="both"/>
      </w:pPr>
      <w:r>
        <w:rPr>
          <w:rFonts w:ascii="Times New Roman"/>
          <w:b w:val="false"/>
          <w:i w:val="false"/>
          <w:color w:val="000000"/>
          <w:sz w:val="28"/>
        </w:rPr>
        <w:t>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pPr>
        <w:spacing w:after="0"/>
        <w:ind w:left="0"/>
        <w:jc w:val="both"/>
      </w:pPr>
      <w:r>
        <w:rPr>
          <w:rFonts w:ascii="Times New Roman"/>
          <w:b w:val="false"/>
          <w:i w:val="false"/>
          <w:color w:val="000000"/>
          <w:sz w:val="28"/>
        </w:rPr>
        <w:t>
      9) 3-шарт – көрсетілетін қызметті берушінің қызмет көрсету үшін көрсетілетін қызметті алушының қоса берілген құжаттардың сәйкестігін және негіздерін тексеруі;</w:t>
      </w:r>
    </w:p>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pPr>
        <w:spacing w:after="0"/>
        <w:ind w:left="0"/>
        <w:jc w:val="both"/>
      </w:pPr>
      <w:r>
        <w:rPr>
          <w:rFonts w:ascii="Times New Roman"/>
          <w:b w:val="false"/>
          <w:i w:val="false"/>
          <w:color w:val="000000"/>
          <w:sz w:val="28"/>
        </w:rPr>
        <w:t>
      11) 7-процесс – көрсетілетін қызметті алушының ӨЭҮШ АЖО қалыптастырған қызметтің нәтижесін (электрондық құжат нысанындағы хабарламаны) алуы.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143" w:id="114"/>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іс-қимыл тәртібін сипаттау,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көрсетілетін қызметтің бизнес-процестерінің анықтамалығында көрсетіледі.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 жетiм баланы</w:t>
            </w:r>
            <w:r>
              <w:br/>
            </w:r>
            <w:r>
              <w:rPr>
                <w:rFonts w:ascii="Times New Roman"/>
                <w:b w:val="false"/>
                <w:i w:val="false"/>
                <w:color w:val="000000"/>
                <w:sz w:val="20"/>
              </w:rPr>
              <w:t>(жетiм балаларды)</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баланы (балаларды) асырап</w:t>
            </w:r>
            <w:r>
              <w:br/>
            </w:r>
            <w:r>
              <w:rPr>
                <w:rFonts w:ascii="Times New Roman"/>
                <w:b w:val="false"/>
                <w:i w:val="false"/>
                <w:color w:val="000000"/>
                <w:sz w:val="20"/>
              </w:rPr>
              <w:t>бағуға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45" w:id="115"/>
    <w:p>
      <w:pPr>
        <w:spacing w:after="0"/>
        <w:ind w:left="0"/>
        <w:jc w:val="left"/>
      </w:pPr>
      <w:r>
        <w:rPr>
          <w:rFonts w:ascii="Times New Roman"/>
          <w:b/>
          <w:i w:val="false"/>
          <w:color w:val="000000"/>
        </w:rPr>
        <w:t xml:space="preserve"> Әрбір рәсімнің (іс-қимылдың) ұзақтығын көрсетумен</w:t>
      </w:r>
      <w:r>
        <w:br/>
      </w:r>
      <w:r>
        <w:rPr>
          <w:rFonts w:ascii="Times New Roman"/>
          <w:b/>
          <w:i w:val="false"/>
          <w:color w:val="000000"/>
        </w:rPr>
        <w:t>құрылымдық бөлімшелердің (қызметкерлердің)</w:t>
      </w:r>
      <w:r>
        <w:br/>
      </w:r>
      <w:r>
        <w:rPr>
          <w:rFonts w:ascii="Times New Roman"/>
          <w:b/>
          <w:i w:val="false"/>
          <w:color w:val="000000"/>
        </w:rPr>
        <w:t>арасындағы рәсімдердің (іс-қимылдар) реттілігін сипаттау</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686"/>
        <w:gridCol w:w="1886"/>
        <w:gridCol w:w="1704"/>
        <w:gridCol w:w="1952"/>
        <w:gridCol w:w="1705"/>
        <w:gridCol w:w="1705"/>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ағының) іс-қимылы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ағынының)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 (қызметкерлер)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оны сипаттау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құжаттарды қабылдауды және тіркеуді жүзеге асырады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Қарастырады және жауапты орындаушыны анықтайды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қарастырады, жәрдемақы тағайындау туралы шешімді ресімдейді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шешімді қарастырады және қол қояды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шешімді тіркейді</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қарауға 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шешімді басшыға қарауға және қол қоюға жібереді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шешім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тағайындау туралы шешімді Мемлекеттік корпорацияға жібереді</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жұмыс күні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 жетiм баланы</w:t>
            </w:r>
            <w:r>
              <w:br/>
            </w:r>
            <w:r>
              <w:rPr>
                <w:rFonts w:ascii="Times New Roman"/>
                <w:b w:val="false"/>
                <w:i w:val="false"/>
                <w:color w:val="000000"/>
                <w:sz w:val="20"/>
              </w:rPr>
              <w:t>(жетiм балаларды)</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баланы (балаларды) асырап</w:t>
            </w:r>
            <w:r>
              <w:br/>
            </w:r>
            <w:r>
              <w:rPr>
                <w:rFonts w:ascii="Times New Roman"/>
                <w:b w:val="false"/>
                <w:i w:val="false"/>
                <w:color w:val="000000"/>
                <w:sz w:val="20"/>
              </w:rPr>
              <w:t>бағуға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47" w:id="116"/>
    <w:p>
      <w:pPr>
        <w:spacing w:after="0"/>
        <w:ind w:left="0"/>
        <w:jc w:val="left"/>
      </w:pPr>
      <w:r>
        <w:rPr>
          <w:rFonts w:ascii="Times New Roman"/>
          <w:b/>
          <w:i w:val="false"/>
          <w:color w:val="000000"/>
        </w:rPr>
        <w:t xml:space="preserve"> Мемлекеттік корпорация арқылы мемлекеттік</w:t>
      </w:r>
      <w:r>
        <w:br/>
      </w:r>
      <w:r>
        <w:rPr>
          <w:rFonts w:ascii="Times New Roman"/>
          <w:b/>
          <w:i w:val="false"/>
          <w:color w:val="000000"/>
        </w:rPr>
        <w:t>қызметті көрсету кезінде қатыстырылған ақпараттық</w:t>
      </w:r>
      <w:r>
        <w:br/>
      </w:r>
      <w:r>
        <w:rPr>
          <w:rFonts w:ascii="Times New Roman"/>
          <w:b/>
          <w:i w:val="false"/>
          <w:color w:val="000000"/>
        </w:rPr>
        <w:t>жүйелердің функционалдық өзара іс-қимыл диаграммасы</w:t>
      </w:r>
    </w:p>
    <w:bookmarkEnd w:id="116"/>
    <w:p>
      <w:pPr>
        <w:spacing w:after="0"/>
        <w:ind w:left="0"/>
        <w:jc w:val="left"/>
      </w:pP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 жетiм баланы</w:t>
            </w:r>
            <w:r>
              <w:br/>
            </w:r>
            <w:r>
              <w:rPr>
                <w:rFonts w:ascii="Times New Roman"/>
                <w:b w:val="false"/>
                <w:i w:val="false"/>
                <w:color w:val="000000"/>
                <w:sz w:val="20"/>
              </w:rPr>
              <w:t>(жетiм балаларды)</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баланы (балаларды) асырап</w:t>
            </w:r>
            <w:r>
              <w:br/>
            </w:r>
            <w:r>
              <w:rPr>
                <w:rFonts w:ascii="Times New Roman"/>
                <w:b w:val="false"/>
                <w:i w:val="false"/>
                <w:color w:val="000000"/>
                <w:sz w:val="20"/>
              </w:rPr>
              <w:t>бағуға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149" w:id="117"/>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қатыстырылған ақпараттық жүйелердің</w:t>
      </w:r>
      <w:r>
        <w:br/>
      </w:r>
      <w:r>
        <w:rPr>
          <w:rFonts w:ascii="Times New Roman"/>
          <w:b/>
          <w:i w:val="false"/>
          <w:color w:val="000000"/>
        </w:rPr>
        <w:t>функционалдық өзара іс-қимыл диаграммасы</w:t>
      </w:r>
    </w:p>
    <w:bookmarkEnd w:id="117"/>
    <w:p>
      <w:pPr>
        <w:spacing w:after="0"/>
        <w:ind w:left="0"/>
        <w:jc w:val="left"/>
      </w:pPr>
      <w:r>
        <w:br/>
      </w:r>
    </w:p>
    <w:p>
      <w:pPr>
        <w:spacing w:after="0"/>
        <w:ind w:left="0"/>
        <w:jc w:val="both"/>
      </w:pPr>
      <w:r>
        <w:drawing>
          <wp:inline distT="0" distB="0" distL="0" distR="0">
            <wp:extent cx="7810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"Қамқоршыларға немесе</w:t>
            </w:r>
            <w:r>
              <w:br/>
            </w:r>
            <w:r>
              <w:rPr>
                <w:rFonts w:ascii="Times New Roman"/>
                <w:b w:val="false"/>
                <w:i w:val="false"/>
                <w:color w:val="000000"/>
                <w:sz w:val="20"/>
              </w:rPr>
              <w:t>қорғаншыларға жетiм баланы</w:t>
            </w:r>
            <w:r>
              <w:br/>
            </w:r>
            <w:r>
              <w:rPr>
                <w:rFonts w:ascii="Times New Roman"/>
                <w:b w:val="false"/>
                <w:i w:val="false"/>
                <w:color w:val="000000"/>
                <w:sz w:val="20"/>
              </w:rPr>
              <w:t>(жетiм балаларды)</w:t>
            </w:r>
            <w:r>
              <w:br/>
            </w:r>
            <w:r>
              <w:rPr>
                <w:rFonts w:ascii="Times New Roman"/>
                <w:b w:val="false"/>
                <w:i w:val="false"/>
                <w:color w:val="000000"/>
                <w:sz w:val="20"/>
              </w:rPr>
              <w:t>және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баланы (балаларды) асырап</w:t>
            </w:r>
            <w:r>
              <w:br/>
            </w:r>
            <w:r>
              <w:rPr>
                <w:rFonts w:ascii="Times New Roman"/>
                <w:b w:val="false"/>
                <w:i w:val="false"/>
                <w:color w:val="000000"/>
                <w:sz w:val="20"/>
              </w:rPr>
              <w:t>бағуға 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151" w:id="118"/>
    <w:p>
      <w:pPr>
        <w:spacing w:after="0"/>
        <w:ind w:left="0"/>
        <w:jc w:val="left"/>
      </w:pPr>
      <w:r>
        <w:rPr>
          <w:rFonts w:ascii="Times New Roman"/>
          <w:b/>
          <w:i w:val="false"/>
          <w:color w:val="000000"/>
        </w:rPr>
        <w:t xml:space="preserve"> "Қамқоршыларға немесе қорғаншыларға жетiм баланы</w:t>
      </w:r>
      <w:r>
        <w:br/>
      </w:r>
      <w:r>
        <w:rPr>
          <w:rFonts w:ascii="Times New Roman"/>
          <w:b/>
          <w:i w:val="false"/>
          <w:color w:val="000000"/>
        </w:rPr>
        <w:t>(жетiм балаларды) және ата-анасының жәрдемақы тағайындау"</w:t>
      </w:r>
      <w:r>
        <w:br/>
      </w:r>
      <w:r>
        <w:rPr>
          <w:rFonts w:ascii="Times New Roman"/>
          <w:b/>
          <w:i w:val="false"/>
          <w:color w:val="000000"/>
        </w:rPr>
        <w:t>мемлекеттік қызмет көрсетудің бизнес-процестерінің анықтамалығы</w:t>
      </w:r>
    </w:p>
    <w:bookmarkEnd w:id="118"/>
    <w:p>
      <w:pPr>
        <w:spacing w:after="0"/>
        <w:ind w:left="0"/>
        <w:jc w:val="left"/>
      </w:pPr>
      <w:r>
        <w:br/>
      </w:r>
    </w:p>
    <w:p>
      <w:pPr>
        <w:spacing w:after="0"/>
        <w:ind w:left="0"/>
        <w:jc w:val="both"/>
      </w:pPr>
      <w:r>
        <w:drawing>
          <wp:inline distT="0" distB="0" distL="0" distR="0">
            <wp:extent cx="78105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19"/>
    <w:p>
      <w:pPr>
        <w:spacing w:after="0"/>
        <w:ind w:left="0"/>
        <w:jc w:val="left"/>
      </w:pPr>
      <w:r>
        <w:rPr>
          <w:rFonts w:ascii="Times New Roman"/>
          <w:b/>
          <w:i w:val="false"/>
          <w:color w:val="000000"/>
        </w:rPr>
        <w:t xml:space="preserve"> Шартты белгілер</w:t>
      </w:r>
    </w:p>
    <w:bookmarkEnd w:id="119"/>
    <w:p>
      <w:pPr>
        <w:spacing w:after="0"/>
        <w:ind w:left="0"/>
        <w:jc w:val="left"/>
      </w:pPr>
      <w:r>
        <w:br/>
      </w:r>
    </w:p>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