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8467" w14:textId="6048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10 ақпандағы "Павлодар облысының білім беру басқармасы" мемлекеттік мекемесі туралы ережені бекіту туралы" № 28/2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25 ақпандағы № 62/2 қаулысы. Павлодар облысының Әділет департаментінде 2016 жылғы 04 сәуірде № 5036 болып тіркелді. Күші жойылды - Павлодар облыстық әкімдігінің 2018 жылғы 19 шілдедегі № 258/5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әкімдігінің 19.07.2018 № 258/5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"Қазақстан Республикасы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2014 жылғы 10 ақпандағы "Павлодар облысының білім беру басқармасы" мемлекеттік мекемесі туралы ережені бекіту туралы" № 28/2 (Нормативтік құқықтық актілерді мемлекеттік тіркеу тізілімінде № 3708 тіркелген, 2014 жылғы 27 ақпанда "Звезда Прииртышья", "Сарыарқа самалы"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"Павлодар облысының білім беру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және 45) тармақшалар алынып тасталсын;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16-1), 52) тармақшалармен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балалар мен жасөспірімдердің психикалық денсаулығын зерттеп-қарауды және психологиялық-медициналық-педагогикалық консультациялық көмек көрсетуді қамтамасыз етеді;";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дуальды оқыту бойынша білікті жұмысшы кадрлар мен орта буын мамандарын даярлауды ұйымдастыруды қамтамасыз етеді.";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12), 21) тармақшалар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мемлекеттік тапсырыс негізінде техникалық және кәсіптік білімнің білім беру бағдарламаларын, сондай-ақ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оқу-әдістемелік кешендерін сатып алуды және жеткізуді қамтамасыз етеді;";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берілген өтінімдерге сәйкес кейіннен жұмысқа орналастыра отырып, ауылдық жердің кадрлар қажетсінуі туралы өтінімді білім беру және денсаулық сақтау саласындағы уәкілетті органдарға жыл сайын 15-ші сәуірге дейінұсынады;";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"Павлодар облысының білім беру басқармасы" мемлекеттік мекемесінің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 "Мемлекеттік мекемелер"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 xml:space="preserve"> 20), 21), 22), 23) және 26) тармақшалар алынып тасталсын;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тілінде "Мемлекеттік мекемелер"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 xml:space="preserve"> 21), 22), 23), 24) және 27) тармақшалар алынып тасталсын;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"Коммуналдық мемлекеттік қазыналық кәсіпорындар"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 алынып тасталсын;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"Коммуналдық мемлекеттік мекемелер"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 алынып тасталсын;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8) тармақшамен толықтырылсын: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Павлодар облысы әкімдігі Павлодар облысы білім беру басқармасының "Облыстық көп салалы дарынды балаларға арналған көптілді лицей" коммуналдық мемлекеттік мекемесі.".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білім беру басқармасы" мемлекеттік мекемесі заңнамамен белгіленген тәртіпте: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күнтізбелік он күн ішінде бұқаралық ақпарат құралдарында және "Әділет" ақпараттық-құқықтық жүйесінде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қаулыныПавлодар облысы әкімдігінің интернет-ресурсында орналастыруды қамтамасыз етсін.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Ғ.Қ. Сәдібековке жүктелсін.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 ресми жарияланған күнінен бастап қолданысқа енгізіледі.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