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40d4" w14:textId="5924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11 ақпандағы "Павлодар облысының ішкі саясат басқармасы" мемлекеттік мекемесі туралы ережені бекіту туралы" № 34/2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2016 жылғы 1 наурыздағы № 94/3 қаулысы. Павлодар облысының Әділет департаментінде 2016 жылғы 04 сәуірде № 5039 болып тіркелді. Күші жойылды - Павлодар облыстық әкімдігінің 2018 жылғы 21 ақпандағы № 57/1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облыстық әкімдігінің 21.02.2018 № 57/1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"Қазақстан Республикасы мемлекеттік органының үлгі ережесін бекіту туралы"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2014 жылғы 11 ақпандағы "Павлодар облысының ішкі саясат басқармасы" мемлекеттік мекемесі туралы ережені бекіту туралы" № 34/2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3728 болып тіркелді, 2014 жылғы 20 наурызда "Сарыарқа самалы" газетінде, 2014 жылғы 20 наурызда "Звезда Прииртышья" газетінде жарияланған)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"Павлодар облысының ішкі саясат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тармақша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саяси партиялармен, этномәдени орталықтармен, үкімет емес, діни және өзге де қоғамдық ұйымдармен байланыстарды жүзеге асыру;";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14), 16) және 28) тармақшалар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 алынып тасталсын.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ішкі саясат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орынбасарына Ғ.Қ. Сәдібековке жүктелсiн.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