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6e97" w14:textId="2b76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2015 жылғы 27 наурыздағы "Павлодар облысының дене тәрбиесі және спорт басқармасы" мемлекеттік мекемесі туралы ережені бекіту туралы" 83/3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2016 жылғы 7 сәуірдегі № 119/3 қаулысы. Павлодар облысының Әділет департаментінде 2016 жылғы 14 сәуірде № 5071 болып тіркелді. Күші жойылды - Павлодар облыстық әкімдігінің 2017 жылғы 14 қарашадағы № 354/6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облыстық әкімдігінің 14.11.2017 № 354/6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"Қазақстан Республикасы мемлекеттік органының үлгі ережесін бекіту туралы" № 410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2015 жылғы 27 наурыздағы "Павлодар облысының дене тәрбиесі және спорт басқармасы" мемлекеттік мекемесі туралы ережені бекіту туралы" № 83/3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4451 болып тіркелген, 2015 жылғы 15 мамырда "Регион.kz" газетінде жарияланған) келесідей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"Павлодар облысының дене тәрбиесі және спорт басқармасы" мемлекеттік мекемесі туралы ережеде </w:t>
      </w:r>
      <w:r>
        <w:rPr>
          <w:rFonts w:ascii="Times New Roman"/>
          <w:b w:val="false"/>
          <w:i w:val="false"/>
          <w:color w:val="000000"/>
          <w:sz w:val="28"/>
        </w:rPr>
        <w:t>20-тармақтың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23) тармақшасы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өз құзыреті шегінде мемлекеттік-жекешелік әріптестік саласындағы мемлекеттік саясатты іске асыру;".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дене тәрбиесі және спорт басқармасы" мемлекеттік мекемесі заңнамамен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 аумақтық әділет органында мемлекеттік тіркелгеннен кейін күнтізбелік он күн ішінде бұқаралық ақпарат құралдарында және "Әділет" ақпараттық-құқықтық жүйесінде ресми жариялауға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 аппаратының басшысы Р.Қ. Оразғұловқа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Тұрғанов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