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062c" w14:textId="af80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(V сайланған ХХХIV сессиясы) 2014 жылғы 20 тамыздағы "Амбулаториялық емделу кезінде дәрі-дәрмектерді қосымша ұсыну туралы" № 287/34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2016 жылғы 15 сәуірдегі № 26/2 шешімі. Павлодар облысының Әділет департаментінде 2016 жылғы 06 мамырда № 5109 болып тіркелді. Күші жойылды - Павлодар облыстық мәслихатының 2018 жылғы 14 маусымдағы № 236/22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облыстық мәслихатының 14.06.2018 № 236/22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2009 жылғы 18 қыркүйектегі "Халық денсаулығы және денсаулық сақтау жүйесі туралы" Кодексінің 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5)-тармақшасына, Қазақстан Республикасының 2001 жылғы 23 қаңтардағы "Қазақстан Республикасындағы жергілікті мемлекеттік басқару басқару және өзін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(V сайланған ХХХIV сессиясы) 2014 жылғы 20 тамыздағы "Амбулаториялық емделу кезінде дәрі-дәрмектерді қосымша ұсыну туралы" № 287/34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мемлекттік тіркеу тізілімінде № 4020 болып тіркелген және 2014 жылғы 16 қыркүйекте "Сарыарқа самалы", "Звезда Прииртышья" газеттерінде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1-ші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Азаматтардың жеке санаттарына амбулаториялық емделу кезінде облыстық бюджет қаражаты есебінен тегін дәрі-дәрмек құралдары, бейімделген емдік өнімдері қосымша ұсынылатын болсын: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эпилепсия ауруына шалдыққандар үшін - "Кеппра" (Леветирацетам) препараты;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"муковисцидоз ауруына шалдыққандар үшін - "Колистин" (Колистиметат), "Тоби" (Тобрамицин) препараты, "Нутрикомп дринк плюс" мамандандырылған емдік тағамы;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алғашқы иммунодефицит ауруына шалдыққандар үшін – "Имукин" интерферон гамма-1 рекомбинанттық препараты".".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мәслихатының әлеуметтік және мәдени даму мәселелері жөніндегі тұрақты комиссиясына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Терентьев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