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0d7b" w14:textId="23d0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(V сайланған XLVI сессиясы) 2015 жылғы 10 желтоқсандағы "2016 - 2018 жылдарға арналған облыстық бюджет туралы" № 394/46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облыстық мәслихатының 2016 жылғы 22 маусымдағы № 30/4 шешімі. Павлодар облысының Әділет департаментінде 2016 жылғы 29 маусымда № 5150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облыстық мәслихаты </w:t>
      </w:r>
      <w:r>
        <w:rPr>
          <w:rFonts w:ascii="Times New Roman"/>
          <w:b/>
          <w:i w:val="false"/>
          <w:color w:val="000000"/>
          <w:sz w:val="28"/>
        </w:rPr>
        <w:t>ШЕШІМ ЕТЕДІ:</w:t>
      </w:r>
      <w:r>
        <w:br/>
      </w:r>
      <w:r>
        <w:rPr>
          <w:rFonts w:ascii="Times New Roman"/>
          <w:b w:val="false"/>
          <w:i w:val="false"/>
          <w:color w:val="000000"/>
          <w:sz w:val="28"/>
        </w:rPr>
        <w:t>
      1.</w:t>
      </w:r>
      <w:r>
        <w:rPr>
          <w:rFonts w:ascii="Times New Roman"/>
          <w:b w:val="false"/>
          <w:i w:val="false"/>
          <w:color w:val="000000"/>
          <w:sz w:val="28"/>
        </w:rPr>
        <w:t xml:space="preserve"> Павлодар облыстық мәслихатының (V сайланған ХLVІ сессиясы) 2015 жылғы 10 желтоқсандағы "2016 - 2018 жылдарға арналған облыстық бюджет туралы" № 394/46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4852 болып тіркелген, 2015 жылғы 25 желтоқсандағы "Регион.КZ" газетінің № 51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"114974534" сандары "114290896" сандарымен ауыстырылсын;</w:t>
      </w:r>
      <w:r>
        <w:br/>
      </w:r>
      <w:r>
        <w:rPr>
          <w:rFonts w:ascii="Times New Roman"/>
          <w:b w:val="false"/>
          <w:i w:val="false"/>
          <w:color w:val="000000"/>
          <w:sz w:val="28"/>
        </w:rPr>
        <w:t>
      "28583310" сандары "28131762" сандарымен ауыстырылсын;</w:t>
      </w:r>
      <w:r>
        <w:br/>
      </w:r>
      <w:r>
        <w:rPr>
          <w:rFonts w:ascii="Times New Roman"/>
          <w:b w:val="false"/>
          <w:i w:val="false"/>
          <w:color w:val="000000"/>
          <w:sz w:val="28"/>
        </w:rPr>
        <w:t>
      "1340885" сандары "1104795" сандарымен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"негізгі капиталды сатудан түсетін түсімдер – 4000 мың теңге;";</w:t>
      </w:r>
      <w:r>
        <w:br/>
      </w:r>
      <w:r>
        <w:rPr>
          <w:rFonts w:ascii="Times New Roman"/>
          <w:b w:val="false"/>
          <w:i w:val="false"/>
          <w:color w:val="000000"/>
          <w:sz w:val="28"/>
        </w:rPr>
        <w:t>
      2) тармақшада "114662387" сандары "113728749"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"1148874" сандары "2558869" сандарымен ауыстырылсын;</w:t>
      </w:r>
      <w:r>
        <w:br/>
      </w:r>
      <w:r>
        <w:rPr>
          <w:rFonts w:ascii="Times New Roman"/>
          <w:b w:val="false"/>
          <w:i w:val="false"/>
          <w:color w:val="000000"/>
          <w:sz w:val="28"/>
        </w:rPr>
        <w:t>
      "3171223" сандары "4581223" сандарымен ауыстырылсын;</w:t>
      </w:r>
      <w:r>
        <w:br/>
      </w:r>
      <w:r>
        <w:rPr>
          <w:rFonts w:ascii="Times New Roman"/>
          <w:b w:val="false"/>
          <w:i w:val="false"/>
          <w:color w:val="000000"/>
          <w:sz w:val="28"/>
        </w:rPr>
        <w:t>
      "2022349" сандары "2022354" сандарымен ауыстырылсын;</w:t>
      </w:r>
      <w:r>
        <w:br/>
      </w:r>
      <w:r>
        <w:rPr>
          <w:rFonts w:ascii="Times New Roman"/>
          <w:b w:val="false"/>
          <w:i w:val="false"/>
          <w:color w:val="000000"/>
          <w:sz w:val="28"/>
        </w:rPr>
        <w:t>
      5) тармақшада "-1122514" сандары "-2282509" сандарымен ауыстырылсын;</w:t>
      </w:r>
      <w:r>
        <w:br/>
      </w:r>
      <w:r>
        <w:rPr>
          <w:rFonts w:ascii="Times New Roman"/>
          <w:b w:val="false"/>
          <w:i w:val="false"/>
          <w:color w:val="000000"/>
          <w:sz w:val="28"/>
        </w:rPr>
        <w:t>
      6) тармақшада "1122514" сандары "2282509"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2) тармақшада "41" сандары "37,6" сандарымен ауыстырылсын;</w:t>
      </w:r>
      <w:r>
        <w:br/>
      </w:r>
      <w:r>
        <w:rPr>
          <w:rFonts w:ascii="Times New Roman"/>
          <w:b w:val="false"/>
          <w:i w:val="false"/>
          <w:color w:val="000000"/>
          <w:sz w:val="28"/>
        </w:rPr>
        <w:t>
      3) тармақшада "41" сандары "37,6"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1) тармақшада "59" сандары "62,4" сандарымен ауыстырылсын;</w:t>
      </w:r>
      <w:r>
        <w:br/>
      </w:r>
      <w:r>
        <w:rPr>
          <w:rFonts w:ascii="Times New Roman"/>
          <w:b w:val="false"/>
          <w:i w:val="false"/>
          <w:color w:val="000000"/>
          <w:sz w:val="28"/>
        </w:rPr>
        <w:t>
      2) тармақшада "59" сандары "62,4"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"310199" сандары "469334" сандарымен ауыстырылсын;</w:t>
      </w:r>
      <w:r>
        <w:br/>
      </w:r>
      <w:r>
        <w:rPr>
          <w:rFonts w:ascii="Times New Roman"/>
          <w:b w:val="false"/>
          <w:i w:val="false"/>
          <w:color w:val="000000"/>
          <w:sz w:val="28"/>
        </w:rPr>
        <w:t>
      "1259045" сандары "1260293" сандарымен ауыстырылсын;</w:t>
      </w:r>
      <w:r>
        <w:br/>
      </w:r>
      <w:r>
        <w:rPr>
          <w:rFonts w:ascii="Times New Roman"/>
          <w:b w:val="false"/>
          <w:i w:val="false"/>
          <w:color w:val="000000"/>
          <w:sz w:val="28"/>
        </w:rPr>
        <w:t>
      "126086" сандары "77642" сандарымен ауыстырылсын;</w:t>
      </w:r>
      <w:r>
        <w:br/>
      </w:r>
      <w:r>
        <w:rPr>
          <w:rFonts w:ascii="Times New Roman"/>
          <w:b w:val="false"/>
          <w:i w:val="false"/>
          <w:color w:val="000000"/>
          <w:sz w:val="28"/>
        </w:rPr>
        <w:t>
      мына мазмұндағы абзацтармен толықтырылсын:</w:t>
      </w:r>
      <w:r>
        <w:br/>
      </w:r>
      <w:r>
        <w:rPr>
          <w:rFonts w:ascii="Times New Roman"/>
          <w:b w:val="false"/>
          <w:i w:val="false"/>
          <w:color w:val="000000"/>
          <w:sz w:val="28"/>
        </w:rPr>
        <w:t>
      "39742 мың теңге - жалпы білім беретін мектептерді робототехника кабинеттерімен жарақтандыруға;</w:t>
      </w:r>
      <w:r>
        <w:br/>
      </w:r>
      <w:r>
        <w:rPr>
          <w:rFonts w:ascii="Times New Roman"/>
          <w:b w:val="false"/>
          <w:i w:val="false"/>
          <w:color w:val="000000"/>
          <w:sz w:val="28"/>
        </w:rPr>
        <w:t>
      17000 мың теңге - Ақсу қаласының жалпы білім беретін мектептерін оқулықтармен және оқу-әдістемелік кешендермен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"14155" сандары "11143" сандарымен ауыстырылсын;</w:t>
      </w:r>
      <w:r>
        <w:br/>
      </w:r>
      <w:r>
        <w:rPr>
          <w:rFonts w:ascii="Times New Roman"/>
          <w:b w:val="false"/>
          <w:i w:val="false"/>
          <w:color w:val="000000"/>
          <w:sz w:val="28"/>
        </w:rPr>
        <w:t>
      "70040" сандары "31240" сандарымен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"151833 мың теңге - моноқалаларда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 xml:space="preserve"> "11065356" сандары "11077930"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мына мазмұндағы абзацпен толықтырылсын:</w:t>
      </w:r>
      <w:r>
        <w:br/>
      </w:r>
      <w:r>
        <w:rPr>
          <w:rFonts w:ascii="Times New Roman"/>
          <w:b w:val="false"/>
          <w:i w:val="false"/>
          <w:color w:val="000000"/>
          <w:sz w:val="28"/>
        </w:rPr>
        <w:t>
      "1160000 мың теңге - тұрғын үйді жобалауға және (немесе) салуға.";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"284561" сандары "216912"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 IV</w:t>
            </w:r>
            <w:r>
              <w:br/>
            </w:r>
            <w:r>
              <w:rPr>
                <w:rFonts w:ascii="Times New Roman"/>
                <w:b w:val="false"/>
                <w:i w:val="false"/>
                <w:color w:val="000000"/>
                <w:sz w:val="20"/>
              </w:rPr>
              <w:t>(кезектен тыс) сессиясы) 2016</w:t>
            </w:r>
            <w:r>
              <w:br/>
            </w:r>
            <w:r>
              <w:rPr>
                <w:rFonts w:ascii="Times New Roman"/>
                <w:b w:val="false"/>
                <w:i w:val="false"/>
                <w:color w:val="000000"/>
                <w:sz w:val="20"/>
              </w:rPr>
              <w:t>жылғы 22 маусымдағы</w:t>
            </w:r>
            <w:r>
              <w:br/>
            </w:r>
            <w:r>
              <w:rPr>
                <w:rFonts w:ascii="Times New Roman"/>
                <w:b w:val="false"/>
                <w:i w:val="false"/>
                <w:color w:val="000000"/>
                <w:sz w:val="20"/>
              </w:rPr>
              <w:t>№ 30/4 шешiмiне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облыстық бюджет</w:t>
      </w:r>
      <w:r>
        <w:br/>
      </w:r>
      <w:r>
        <w:rPr>
          <w:rFonts w:ascii="Times New Roman"/>
          <w:b/>
          <w:i w:val="false"/>
          <w:color w:val="000000"/>
        </w:rPr>
        <w:t>(өзгерiстермен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41"/>
        <w:gridCol w:w="491"/>
        <w:gridCol w:w="6819"/>
        <w:gridCol w:w="36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114 290 896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28 131 762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6 716 052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6 716 052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14 403 373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14 403 373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7 012 337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7 012 337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1 104 795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123 332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56 245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63 776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883 530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883 530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97 933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97 933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85 050 339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23 317 749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23 317 749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61 732 590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61 732 590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2"/>
        <w:gridCol w:w="869"/>
        <w:gridCol w:w="869"/>
        <w:gridCol w:w="6676"/>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113 728 749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3 755 178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1 508 318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1 282 402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1 065 056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181 756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170 260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141 513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141 513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13 142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248 945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248 945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1 856 402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1 561 855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117 596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1 444 259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145 477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108 200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5 299 820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5 275 010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5 275 010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4 269 293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848 789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15 514 123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3 851 430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4 419 285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3 645 881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1 189 494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2 456 387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559 872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202 394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357 478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5 997 394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362 674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331 571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5 634 720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5 441 171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193 549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1 242 098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1 242 098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108 019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495 517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248 162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26 615 983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740 634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725 745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471 591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88 251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9 954 524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9 954 524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5 067 133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713 512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206 575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341 765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676 381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805 020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1 918 893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12 734 416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12 734 416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1 329 261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253 533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10 750 703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400 919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1 366 271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1 366 271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1 309 341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1 744 371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1 669 024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117 708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1 331 169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3 429 822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2 518 757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1 533 078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487 136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105 607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666 866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112 517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985 679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952 775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685 348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630 027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үкіметтік емес секторда мемлекеттік әлеуметтік тапсырысты орналастыруға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136 880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4 996 961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4 567 675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4 499 108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2 232 328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2 235 540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258 580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258 580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6 464 074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1 123 272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1 123 272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213 637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288 562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621 073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4 000 719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3 869 739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2 611 414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1 146 515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934 564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341 619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120 728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220 891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385 014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185 139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154 543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9 116 430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8 442 157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7 918 274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502 289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326 970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1 043 486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3 302 196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1 216 102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523 883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469 334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218 752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218 752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79 517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және инспекциясы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141 790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141 790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100 432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63 097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1 598 971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1 547 971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1 357 035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254 599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1 085 486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18 162 316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қызметтерді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4 147 409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1 134 081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1 134 081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3 013 328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2 746 981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32 490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213 857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13 866 884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12 319 424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216 912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852 926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11 077 930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171 656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1 290 944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689 111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601 833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249 169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169 678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17 362 295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373 508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2 558 869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саясатты іске асыру үшін "Даму" кәсіпкерлікті дамыту қоры" АҚ-ға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1 989 029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-2 282 509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2 282 509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2 132 354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2 132 354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2 132 354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2 099 029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 IV</w:t>
            </w:r>
            <w:r>
              <w:br/>
            </w:r>
            <w:r>
              <w:rPr>
                <w:rFonts w:ascii="Times New Roman"/>
                <w:b w:val="false"/>
                <w:i w:val="false"/>
                <w:color w:val="000000"/>
                <w:sz w:val="20"/>
              </w:rPr>
              <w:t>(кезектен тыс) сессиясы) 2016</w:t>
            </w:r>
            <w:r>
              <w:br/>
            </w:r>
            <w:r>
              <w:rPr>
                <w:rFonts w:ascii="Times New Roman"/>
                <w:b w:val="false"/>
                <w:i w:val="false"/>
                <w:color w:val="000000"/>
                <w:sz w:val="20"/>
              </w:rPr>
              <w:t>жылғы 22 маусымдағы</w:t>
            </w:r>
            <w:r>
              <w:br/>
            </w:r>
            <w:r>
              <w:rPr>
                <w:rFonts w:ascii="Times New Roman"/>
                <w:b w:val="false"/>
                <w:i w:val="false"/>
                <w:color w:val="000000"/>
                <w:sz w:val="20"/>
              </w:rPr>
              <w:t>№ 30/4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2017 жылға арналған облыстық бюджет</w:t>
      </w:r>
      <w:r>
        <w:br/>
      </w:r>
      <w:r>
        <w:rPr>
          <w:rFonts w:ascii="Times New Roman"/>
          <w:b/>
          <w:i w:val="false"/>
          <w:color w:val="000000"/>
        </w:rPr>
        <w:t>(өзгеріспен және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866"/>
        <w:gridCol w:w="506"/>
        <w:gridCol w:w="7020"/>
        <w:gridCol w:w="34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68 681 594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1 409 025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109 758</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1 740</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60 182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46 092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1 188 451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1 188 451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110 816</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110 816</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55 866 494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37 018 693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37 018 693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18 847 801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18 847 801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25"/>
        <w:gridCol w:w="1029"/>
        <w:gridCol w:w="1029"/>
        <w:gridCol w:w="5943"/>
        <w:gridCol w:w="2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68 399 494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3 844 470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1 233 875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1 066 700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922 354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131 387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2 350 941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2 147 132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2 041 185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87 375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80 621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167 500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29 845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8 952 336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3 242 624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2 766 390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1 015 104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1 751 286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476 234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160 943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315 291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4 402 799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4 131 095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4 006 043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125 052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1 302 485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1 302 485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90 982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386 090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303 694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353 907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9 525 739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606 834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606 834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375 964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136 706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93 078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4 512 440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4 512 440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4 112 759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159 300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889 598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407 287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1 142 814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1 142 814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1 094 615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1 746 566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1 746 566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1 448 350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2 427 227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2 095 803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1 224 116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422 742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516 471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871 687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847 476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148 089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81 011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5 601 592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330 640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209 098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230 209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3 813 442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3 813 442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54 796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2 377 942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1 198 277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657 150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369 126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369 126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140 672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337 483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66 806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153 831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5 770 721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5 353 898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5 233 750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1 890 191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328 466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2 112 718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120 148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және инспекциясы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2 500 272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2 472 908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2 116 137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2 116 137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-807 539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1 714 883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1 714 883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1 714 883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1 714 883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1 714 883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807 539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-807 539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1 714 883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1 714 883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1 714 883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