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b360" w14:textId="0fab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2016 жылғы 12 шілдедегі "Субсидияланатын гербицидтердің түрлерін және субсидиялардың нормаларын бекіту туралы" № 228/5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7 қазандағы № 305/7 қаулысы. Павлодар облысының Әділет департаментінде 2016 жылғы 20 қазанда № 5254 болып тіркелді. Күші жойылды - Павлодар облыстық әкімдігінің 2017 жылғы 28 шілдедегі № 220/4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28.07.2017 № 220/4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қағидаларына сәйкес,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2016 жылғы 12 шілдедегі "Субсидияланатын гербицидтердің түрлерін және субсидиялау нормаларын бекіту туралы" № 228/5 Нормативтік құқықтық актілерді мемлекеттік тіркеу тізілімінде № 5173 болып тіркелген, 2016 жылғы 26 шілдеде "Сарыарқа самалы", "Звезда Прииртышья"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186, 187, 188, 189, 190, 191, 192, 193, 194, 195-жолдармен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Б.Қ. Қасеновқа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"7"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616"/>
        <w:gridCol w:w="255"/>
        <w:gridCol w:w="892"/>
        <w:gridCol w:w="2326"/>
      </w:tblGrid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60%, с.ұ. (метсульфурон-метил, 600 г/кг)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Эстер, 85% э.к. (2,4-Д 2-этилгексил эфирі түріндегі қышқыл, 850 г/л)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72%, в.р. (амин тұзы 2,4-Д)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в.р. (глифосат, 360 г/л)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в.р. (глифосат, 540 г/л)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 10%, к.э. (феноксапроп-п-этил, 100 г/л + клоквинтоцет-мексил (антидот), 27 г/л)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8%, к.э. (клодинафоп-пропаргил, 80 г/л + клоквинтоцет-мексил (антидот), 20 г/л)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в.р. (клопиралид, 300 г/л)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в.д.г. (трибенурон-метил, 750 г/кг)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в.р. (глифосат, 500 г/л)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