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3d30" w14:textId="0063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2015 жылғы 4 наурыздағы "Павлодар қаласы білім беру бөлімі" мемлекеттік мекемесінің Ережесін бекіту туралы" № 268/5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2016 жылғы 24 ақпандағы № 179/4 қаулысы. Павлодар облысының Әділет департаментінде 2016 жылғы 14 наурызда № 4991 болып тіркелді. Күші жойылды - Павлодар облысы Павлодар қалалық әкімдігінің 2017 жылғы 10 сәуірдегі № 391/12 (алғаш ресми жарияланған күнінен бастап қолданысқа енгiзiледi)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қалалық әкімдігінің 10.04.2017 № 391/12 (алғаш ресми жарияланған күнінен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қаласы әкімдігінің 2015 жылғы 4 наурыздағы "Павлодар қаласы білім беру бөлімі" мемлекеттік мекемесінің Ережесін бекіту туралы" (Нормативтік құқықтық актілерді мемлекеттік тіркеу тізілімінде № 4400 болып тіркелген, 2015 жылғы 30 сәуірде № 17 "Наша жизнь" газетінде жарияланған) № 268/5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бекітілген, "Павлодар қаласы білім беру бөлімі" мемлекеттік мекеме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92), 93) және 128) тармақшалар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"92) Павлодар қаласы әкімдігі Павлодар қаласы білім беру бөлімінің "Павлодар қаласының № 48 санаторлық сәбилер бақшасы" мемлекеттік қазыналық коммуналдық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93) Павлодар қаласы әкімдігі Павлодар қаласы білім беру бөлімінің "Павлодар қаласының № 49 санаторлық сәбилер бақшасы" мемлекеттік қазыналық коммуналдық кәсіпорны;";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"128) "Павлодар қаласының № 37 жалпы орта білім беру мектебі" мемлекеттік мекемесі.".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қаласы білім беру бөлімі"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тіркелгеннен кейін он күнтізбелік күн ішінде бұқаралық ақпарат құралдарында және "Әділет" ақпараттық - құқықтық жүйесінде ресми жариялуға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интернет 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