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ad11" w14:textId="bb9a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2015 жылғы 24 желтоқсандағы "Павлодар қаласының 2016 - 2018 жылдарға арналған бюджеті туралы" № 455/61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2016 жылғы 31 наурыздағы № 8/2 шешімі. Павлодар облысының Әділет департаментінде 2016 жылғы 07 сәуірде № 5054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Павлодар облыстық мәслихатының 2016 жылғы 15 наурыздағы "Облыстық мәслихаттың (V сайланған XLVІ сессиясы) 2015 жылғы 10 желтоқсандағы "2016 - 2018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№ 394/46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№ 442/50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қалалық мәслихатының 2015 жылғы 24 желтоқсандағы "Павлодар қаласының 2016 - 2018 жылдарға арналған бюджеті туралы" № 455/61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4866 болып тіркелген, 2016 жылғы 30 қаңтардағы № 11 "Сарыарқа самалы" газетінде және 2016 жылғы 30 қаңтардағы № 11 "Звезда Прииртышья"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"43 936 310" сандары "45 570 285"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"9 276 720" сандары "10 910 695"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"42 673 347" сандары "44 471 037"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"- 325 462" сандары "-325 627"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"325 462" сандары "325 627"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тармақшада "1 588 425" сандары "1 424 875"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тармақшада "-1 588 425" сандары "-1 424 875"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қалалық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Мұқашева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наурыздағы № 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33724636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1052"/>
        <w:gridCol w:w="1052"/>
        <w:gridCol w:w="6116"/>
        <w:gridCol w:w="25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наурыздағы № 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455/61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 ауылдық аймақтары бойынша</w:t>
      </w:r>
      <w:r>
        <w:br/>
      </w:r>
      <w:r>
        <w:rPr>
          <w:rFonts w:ascii="Times New Roman"/>
          <w:b/>
          <w:i w:val="false"/>
          <w:color w:val="000000"/>
        </w:rPr>
        <w:t>2016 жылға арналған жергілікті өзін-өзі басқару органдарына</w:t>
      </w:r>
      <w:r>
        <w:br/>
      </w:r>
      <w:r>
        <w:rPr>
          <w:rFonts w:ascii="Times New Roman"/>
          <w:b/>
          <w:i w:val="false"/>
          <w:color w:val="000000"/>
        </w:rPr>
        <w:t>трансферттер сомаларын бөлу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4"/>
        <w:gridCol w:w="2085"/>
        <w:gridCol w:w="8041"/>
      </w:tblGrid>
      <w:tr>
        <w:trPr>
          <w:trHeight w:val="30" w:hRule="atLeast"/>
        </w:trPr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Мойылды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Кенжекөл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Жетекші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