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2ef4" w14:textId="a902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24 ақпандағы "Автотұрақтар (паркингтер) санаттарын белгілеу және автотұрақтар (паркингтер) үшін бөлінген жерлерге базалық салық ставкаларын ұлғайту туралы" № 233/32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2016 жылғы 1 маусымдағы № 41/5 шешімі. Павлодар облысының Әділет департаментінде 2016 жылғы 11 шілдеде № 5162 болып тіркелді. Күші жойылды – Павлодар облысы Павлодар қалалық мәслихатының 2019 жылғы 30 мамырдағы № 379/52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қалалық мәслихатының 30.05.2019 № 379/52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Кодексінің (Салық кодексі) 386–бабының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2014 жылғы 24 ақпандағы "Автотұрақтар (паркингтер) санаттарын белгілеу және автотұрақтар (паркингтер) үшін бөлінген жерлерге базалық салық ставкаларын ұлғайту туралы" № 233/32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3745 болып тіркелген, 2014 жылғы 4 сәуірдегі № 13 "Шаһар" газетінде және 2014 жылғы 7 сәуірдегі № 13 "Версия"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тұрақты комиссияларына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маусымдағы № 41/5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санаттарына қарай</w:t>
      </w:r>
      <w:r>
        <w:br/>
      </w:r>
      <w:r>
        <w:rPr>
          <w:rFonts w:ascii="Times New Roman"/>
          <w:b/>
          <w:i w:val="false"/>
          <w:color w:val="000000"/>
        </w:rPr>
        <w:t>автотұрақтар (паркингтер) үшін бөлінген жерлерге</w:t>
      </w:r>
      <w:r>
        <w:br/>
      </w:r>
      <w:r>
        <w:rPr>
          <w:rFonts w:ascii="Times New Roman"/>
          <w:b/>
          <w:i w:val="false"/>
          <w:color w:val="000000"/>
        </w:rPr>
        <w:t>салынатын базалық салық ставкасының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3"/>
        <w:gridCol w:w="8357"/>
      </w:tblGrid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санаты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жерлерге салынатын базалық ставкасын ұлғайту мөлшері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1–санат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2–санат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3–санат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