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6bce8" w14:textId="cc6bc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қаласында мүгедектер қатарындағы кемтар балаларды жеке оқыту жоспары бойынша үйде оқытуға жұмсаған шығындарын өндіріп алу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2016 жылғы 04 шілдедегі № 48/6 шешімі. Павлодар облысының Әділет департаментінде 2016 жылғы 25 шілдеде № 5179 болып тіркелді. Күші жойылды - Павлодар облысы Павлодар қалалық мәслихатының 2023 жылғы 24 қарашадағы № 79/9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Павлодар қалалық мәслихатының 24.11.2023 </w:t>
      </w:r>
      <w:r>
        <w:rPr>
          <w:rFonts w:ascii="Times New Roman"/>
          <w:b w:val="false"/>
          <w:i w:val="false"/>
          <w:color w:val="ff0000"/>
          <w:sz w:val="28"/>
        </w:rPr>
        <w:t>№ 79/9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тармақшасына, Қазақстан Республикасының 2002 жылғы 11 шілдедегі "Кемтар балаларды әлеуметтік және медициналық-педогогикалық түзеу арқылы қолдау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Павлодар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қаласында мүгедектер қатарындағы кемтар балаларды жеке оқыту жоспары бойынша үйде оқытуға жұмсаған шығындарын өндіру мөлшері 6 (алты) айлық есептік көрсеткіш мөлшерінде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Мүгедектер қатарындағы кемтар балаларды жеке оқыту жоспары бойынша үйде оқытуға жұмсаған шығындар төлемі мүгедек баланы психологиялық-медициналық-педагогикалық консультацияның қорытындысы негізінде үйде оқыту қажет деп танылған кезден бастап әрбір кемтар балаға бір жыл ағымында тағайындау және тоқсан сайын төлеу тәртібі айқындалсын.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Мүгедек бала жасы 18 жасқа толғанда, мүгедек бала қайтыс болғанда, мүгедектікті алып тастағанда, тұрғылықты мекенжайын ауыстырғанда, материалдық қамтамасыздандыру төлеуді тоқтатуға себеп болған жағдайлар туындаған айдан кейінгі айдан бастап тоқтатылады.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Павлодар қалалық мәслихаттының 2014 жылғы 24 желтоқсандағы "Павлодар қаласында мүгедектер қатарындағы кемтар балаларды жеке оқыту жоспары бойынша үйде оқытуға жұмсаған шығындарын өндіріп алу туралы" № 356/48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4257 болып тіркелген, 2015 жылғы 16 қаңтардағы № 2 "Шаһар" газетінде және 2015 жылғы 19 қаңтардағы № 2 "Версия" газетінде жарияланған) күші жойылды деп танылсын.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 бақылау қалалық мәслихаттың әлеуметтік саясат жөніндегі тұрақты комиссиясына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алғаш ресми жарияланғаннан кейін 10 (он) күнтізбелік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Мұқашева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