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1a75" w14:textId="8b61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2015 жылғы 24 желтоқсандағы "Павлодар қаласының 2016 - 2018 жылдарға арналған бюджеті туралы" № 455/61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2016 жылғы 22 шілдедегі № 59/8 шешімі. Павлодар облысының Әділет департаментінде 2016 жылғы 02 тамызда № 5190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қалалық мәслихатының 2015 жылғы 24 желтоқсандағы "Павлодар қаласының 2016 - 2018 жылдарға арналған бюджеті туралы" № 455/61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4866 болып тіркелген, 2016 жылғы 30 қаңтардағы № 11 "Сарыарқа Самалы" газетінде және 2016 жылғы 30 қаңтардағы № 11 "Звезда Прииртышья"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"46 353 892" сандары "46 662 589"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"33 843 002" сандары "33 885 167"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"223 844" сандары "232 844"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"811 453" сандары "1 061 487"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"11 475 593" сандары "11 483 091"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"45 254 644" сандары "46 263 341"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"1 424 875" сандары "724 875"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"-1 424 875" сандары "-724 875"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59/8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2"/>
        <w:gridCol w:w="1052"/>
        <w:gridCol w:w="6116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