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fd79" w14:textId="b70f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2016 жылғы 1 наурыздағы № 175/3 қаулысы. Павлодар облысының Әділет департаментінде 2016 жылғы 16 наурызда № 5000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Ақсу қаласында 2016 жылға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Ақсу қаласы қала әкімінің қадағалайтын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Нүкенов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2016 жылға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 енгізілді - Павлодар облысы Ақсу қалалық әкімдігінің 01.09.2016 </w:t>
      </w:r>
      <w:r>
        <w:rPr>
          <w:rFonts w:ascii="Times New Roman"/>
          <w:b w:val="false"/>
          <w:i w:val="false"/>
          <w:color w:val="ff0000"/>
          <w:sz w:val="28"/>
        </w:rPr>
        <w:t>№ 756/9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 күнінен бастап он күнтізбелік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4491"/>
        <w:gridCol w:w="925"/>
        <w:gridCol w:w="1700"/>
        <w:gridCol w:w="1470"/>
        <w:gridCol w:w="306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мекемелеріндегі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айлық орта шығын құны кем дегенде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қаржыландыру мөлшері,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Ата-анасының айына ақы төлеу мөлшері,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2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С. Торайғыров атындағы № 12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кентінің № 14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16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әкімдігі, “Ақсу қаласының білім бөлімі” мемлекеттік мекемесінің “Ақсу қаласының № 18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19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№ 24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“Балдырған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“Балапан”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“Ақсу қаласының № 10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“Ақсу қаласының № 20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 “Ақсу қаласының білім бөлімі” мемлекеттік мекемесінің “Ақсу қаласының “Чайка” балабақшасы”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- 6700;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жастан бастап - 10000.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“Айгөлек” бөбектер бақшасы”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- 8000;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“Балдәурен” бөбектер бақшасы”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3-7 жастан бастап - 8000.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қаласының № 1 қазақ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- 8400.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қаласының № 2 жалпы орта білім беру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- 8400.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қаласының № 8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- 8400.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Евгеньевка селолық округі Сольветка ауылының негізгі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Алғабас селолық округі М. Қабылбеков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- 7000.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Евгеньевка селолық округінің Ю. Гагарин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- 7000.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М. Омаров атындағы селолық округі Құркөл ауылының Дөнентаев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Достық селолық округі Достық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- 7000.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Мәмәйіт Омаров атындағы селолық округінің Жамбыл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- 5000.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Қызылжар селолық округі Қызылжар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Қалқаман селолық округі Ақжол ауылының орта мектебі” комуналдық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Алғабас селолық округі Жолқұдық ауылының Қ. Қамзин атындағы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- 7000.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М. Омаров атындағы селолық округі Еңбек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- 6300.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Евгеньевка селолық округі Үштерек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- 8000.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Алғабас селолық округі Айнакөл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- 6800.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Қызылжар селолық округі Сарышығанақ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Достық селолық округі Спутник станциясының негізгі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қаласы Достық селолық округі Парамановка ауылының орта мектебі” коммуналдық мемлекеттік мекемесі (шағын-орталық)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жастан бастап - 7350.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әкімдігінің, Ақсу қаласы білім бөлімінің "Айналайын" бөбектер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жастан бастап - 8500.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