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34f8" w14:textId="7303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2015 жылғы 22 шілдедегі "Қазақстан Республикасының жер заңнамасына сәйкес пайдаланылмайтын ауыл шаруашылығы мақсатындағы Ақсу қаласының жерлеріне жер салығының және бірыңғай жер салығының мөлшерлемелерін он есе жоғарылату туралы" № 356/47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2016 жылғы 16 наурыздағы № 429/56 шешімі. Павлодар облысының Әділет департаментінде 2016 жылғы 12 сәуірде № 5065 болып тіркелді. Күші жойылды - Павлодар облысы Ақсу қалалық мәслихатының 2019 жылғы 15 мамырдағы № 312/42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15.05.2019 № 312/42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3 желтоқсандағы 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2015 жылғы 22 шілдедегі "Қазақстан Республикасының жер заңнамасына сәйкес пайдаланылмайтын ауыл шаруашылығы мақсатындағы Ақсу қаласының жерлеріне жер салығының және бірыңғай жер салығының мөлшерлемелерін он есе жоғарылату туралы" № 356/47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4671 болып тіркелген, 2015 жылғы 28 тамызда "Ақсу жолы", "Новый путь" газеттерінің № 33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 "387-бабының 1-1-тармағына" деген сөздер мен сандар "386-бабының 5-тармағына" деген сөздермен және сандармен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кәсіпкерлікті, агроөнеркәсіптік кешен мен коммуналдық шаруашылықты дамыту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