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fede" w14:textId="3edf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2016 жылғы 30 наурыздағы № 8/2 шешімі. Павлодар облысының Әділет департаментінде 2016 жылғы 06 сәуірде № 5051 болып тіркелді. Күші жойылды - Павлодар облысы Екібастұз қалалық мәслихатының 2017 жылғы 17 наурыздағы № 114/15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Екібастұз қалалық мәслихатының 17.03.2017 № 114/15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мәслихатының 2016 жылғы 15 наурыздағы (v сайланған, L сессия) "Облыстық мәслихаттың 2015 жылғы 10 желтоқсандағы (V сайланған, ХLVІ сессия)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442/50 шешіміне сәйкес, бюджеттік қаржыларды тиімді пайдалану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Екібастұз қалалық мәслихатының (V шақырылған кезекті XLV сессия) 2015 жылғы 24 желтоқсандағы "2016 - 2018 жылдарға арналған Екібастұз қаласының бюджеті туралы" (Нормативтік құқықтық актілерді мемлекеттік тіркеу тізілімінде № 4868 болып тіркелген, 2016 жылғы 8 қаңтардағы "Отарқа" газетінде, 2016 жылғы 8 қаңтардағы "Голос Экибастуза" газетінде жарияланған) № 369/45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"14 396 990" деген сандар "14 508 999"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"2 769 329" деген сандар "2 881 338"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"14 696 025" деген сандар "14 808 034"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"1 414 756" деген сандар "1 633 096"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"1 418 009" деген сандар "1 636 349"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"-1 718 391" деген сандар "-1 936 731"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"1 718 391" деген сандар "1 936 731"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 "33,4" деген сандар "41"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 "33,4" деген сандар "41"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сессия) 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955"/>
        <w:gridCol w:w="558"/>
        <w:gridCol w:w="6477"/>
        <w:gridCol w:w="3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473"/>
        <w:gridCol w:w="1320"/>
        <w:gridCol w:w="1320"/>
        <w:gridCol w:w="51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2747"/>
        <w:gridCol w:w="4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806"/>
        <w:gridCol w:w="1958"/>
        <w:gridCol w:w="1958"/>
        <w:gridCol w:w="3372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2477"/>
        <w:gridCol w:w="1447"/>
        <w:gridCol w:w="4103"/>
        <w:gridCol w:w="2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7009"/>
      </w:tblGrid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сессия) 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7956"/>
        <w:gridCol w:w="3381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НЫСАНАЛЫ ТРАНСФЕРТТЕР 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нысаналы ағымдағы трансферттер: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санитарлық союға жіберілетін, бруцеллезбен ауыратын ауыл шаруашылығы жануарларының құнын өтеуге ауру жануарларды санитарлық союды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-мемлекеттік органдардың функцияларын мемлекеттік басқарудың төмен тұрған деңгейлерінен жоғарғы деңгейлерге беруге байланысты, 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мамандандырылмаған БЖСМ қызметін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балалар мен жасөспірімдердің психикалық денсаулығын тексеру және халыққа психологиялық-медициналық-педагогтік консультациялық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патронат тәрбиешiлерге берiлген баланы (балаларды) күтіп-бағуға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жалпы білім беретін мектептердің Интернет желісіне қорғалған қолжетімділігін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ТРАНСФЕРТТЕР 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ағымдағы трансферттер: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мүгедектердің құқықтарын қамтамасыз ету және өмір сүру сапасын жақсарту жөніндегі іс-шаралар жоспарын іске асыруға,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 міндетті гигиеналық құралдармен қамтамасыз ету нормаларын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"Өрлеу" жобасы бойынша шартты ақшалай көмек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агроөнеркәсіп кешенінің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әкімшілік мемлекеттік қызметшілердің еңбекақысын төлеу деңгейін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еңбекақы төлеу жүйесінің жаңа моделі бойынша еңбекке ақы төлеуге және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ҚОРЫНАН НЫСАНАЛЫ ТРАНСФЕРТТЕР 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қорынан берілетін нысаналы даму трансферті: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сессия) 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бюджеттік кредиттердің сомаларын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 әкімшілеріне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5434"/>
        <w:gridCol w:w="5851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әкімшілерінің атауы/ бюджеттік кредиттердің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жылу, сумен жабдықтау және су бұру жүйелерін реконструкциялау және құрылыс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