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4cc7" w14:textId="f1d4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(V шақырылған кезекті XLV сессия) 2015 жылғы 24 желтоқсандағы "2016 - 2018 жылдарға арналған Екібастұз қаласының бюджеті туралы" № 369/45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2016 жылғы 12 сәуірдегі № 11/3 шешімі. Павлодар облысының Әділет департаментінде 2016 жылғы 26 сәуірде № 5096 болып тіркелді. Күші жойылды - Павлодар облысы Екібастұз қалалық мәслихатының 2017 жылғы 17 наурыздағы № 114/15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Екібастұз қалалық мәслихатының 17.03.2017 № 114/15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бюджеттік қаржыларды тиімді пайдалану мақсатында,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Екібастұз қалалық мәслихатының (V шақырылған кезекті XLV сессия) 2015 жылғы 24 желтоқсандағы "2016 - 2018 жылдарға арналған Екібастұз қаласының бюджеті туралы" (Нормативтік құқықтық актілерді мемлекеттік тіркеу тізілімінде № 4868 болып тіркелген, 2016 жылғы 8 қаңтардағы "Отарқа" газетінде, 2016 жылғы 8 қаңтардағы "Голос Экибастуза" газетінде жарияланған) № 369/45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"14 508 999" деген сандар "14 668 438"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"11 511 838" деген сандар "11 509 598"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"45 823" деген сандар "46 784"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"70 000" деген сандар "230 718"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"14 808 034" деген сандар "15 275 487"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абзацта "4 600" деген сандар "-168 323"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үшінші абзацта "4 600" деген сандар "0"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"0" деген сандар "168 323"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"-1 936 731" деген сандар "-2 071 822"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"1 936 731" деген сандар "2 071 822"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"12 000" деген сандар "19 462"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жылдың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сәуірдегі (VI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III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(V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ХLV сессия) 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955"/>
        <w:gridCol w:w="558"/>
        <w:gridCol w:w="6477"/>
        <w:gridCol w:w="3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87"/>
        <w:gridCol w:w="1183"/>
        <w:gridCol w:w="1183"/>
        <w:gridCol w:w="5340"/>
        <w:gridCol w:w="32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6"/>
        <w:gridCol w:w="1324"/>
        <w:gridCol w:w="2747"/>
        <w:gridCol w:w="4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922"/>
        <w:gridCol w:w="922"/>
        <w:gridCol w:w="3633"/>
        <w:gridCol w:w="49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834"/>
        <w:gridCol w:w="1071"/>
        <w:gridCol w:w="3038"/>
        <w:gridCol w:w="52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1"/>
        <w:gridCol w:w="7009"/>
      </w:tblGrid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-2 071 822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сәуірдегі (VI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III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(V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шақырылған кезекті ХLV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сессия) 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кент, ауыл,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Бесқауға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Әлкей Марғұлан атындағы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