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1307b" w14:textId="96130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жер заңнамасына сәйкес Павлодар облысы Екібастұз қаласының пайдаланылмайтын ауыл шаруашылығы мақсатындағы жерлеріне жер салығының мөлшерлемелерін және бірыңғай жер салығының мөлшерлемелерін жоғарылату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мәслихатының 2016 жылғы 19 тамыздағы № 49/9 шешімі. Павлодар облысының Әділет департаментінде 2016 жылғы 31 тамызда № 5226 болып тіркелді. Күші жойылды - Павлодар облысы Екібастұз қалалық мәслихатының 2021 жылғы 8 қаңтардағы № 497/64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Екібастұз қалалық мәслихатының 08.01.2021 № 497/64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2008 жылғы 10 желтоқсандағы "Салық және бюджетке төленетін басқа да міндетті төлемдер туралы" (Салық кодексі) Кодексінің 386-бабының </w:t>
      </w:r>
      <w:r>
        <w:rPr>
          <w:rFonts w:ascii="Times New Roman"/>
          <w:b w:val="false"/>
          <w:i w:val="false"/>
          <w:color w:val="000000"/>
          <w:sz w:val="28"/>
        </w:rPr>
        <w:t>5-тармағына</w:t>
      </w:r>
      <w:r>
        <w:rPr>
          <w:rFonts w:ascii="Times New Roman"/>
          <w:b w:val="false"/>
          <w:i w:val="false"/>
          <w:color w:val="000000"/>
          <w:sz w:val="28"/>
        </w:rPr>
        <w:t xml:space="preserve">, 444-бабының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13) тармақшасына сәйкес, Екібастұз қалалық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Қазақстан Республикасының жер заңнамасына сәйкес Павлодар облысы Екібастұз қаласының пайдаланылмайтын ауыл шаруашылығы мақсатындағы жерлеріне жер салығының мөлшерлемелері 10 (он) есе жоғарылатылсын.</w:t>
      </w:r>
    </w:p>
    <w:bookmarkEnd w:id="1"/>
    <w:bookmarkStart w:name="z3" w:id="2"/>
    <w:p>
      <w:pPr>
        <w:spacing w:after="0"/>
        <w:ind w:left="0"/>
        <w:jc w:val="both"/>
      </w:pPr>
      <w:r>
        <w:rPr>
          <w:rFonts w:ascii="Times New Roman"/>
          <w:b w:val="false"/>
          <w:i w:val="false"/>
          <w:color w:val="000000"/>
          <w:sz w:val="28"/>
        </w:rPr>
        <w:t>
      2. Қазақстан Республикасының жер заңнамасына сәйкес Павлодар облысы Екібастұз қаласының пайдаланылмайтын ауыл шаруашылығы мақсатындағы жерлеріне бірыңғай жер салығының мөлшерлемелері 10 (он) есе жоғарылатылсын.</w:t>
      </w:r>
    </w:p>
    <w:bookmarkEnd w:id="2"/>
    <w:bookmarkStart w:name="z4" w:id="3"/>
    <w:p>
      <w:pPr>
        <w:spacing w:after="0"/>
        <w:ind w:left="0"/>
        <w:jc w:val="both"/>
      </w:pPr>
      <w:r>
        <w:rPr>
          <w:rFonts w:ascii="Times New Roman"/>
          <w:b w:val="false"/>
          <w:i w:val="false"/>
          <w:color w:val="000000"/>
          <w:sz w:val="28"/>
        </w:rPr>
        <w:t xml:space="preserve">
      3. Екібастұз қалалық мәслихатының 2015 жылғы 25 маусымдағы "Павлодар облысы Екібастұз қаласының Қазақстан Республикасының жер заңнамасына сәйкес пайдаланылмайтын ауыл шаруашылығы мақсатындағы жерлеріне жер салығының мөлшерлемесін жоғарылату туралы" (Нормативтік құқықтық актілердің мемелекеттік тіркеу тізілімінде № 4623 болып тіркелген, 2015 жылғы 30 шілдедегі "Отарқа" газетінде, 2015 жылғы 30 шілдедегі "Голос Экибастуза" газетінде жарияланған) № 331/39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5" w:id="4"/>
    <w:p>
      <w:pPr>
        <w:spacing w:after="0"/>
        <w:ind w:left="0"/>
        <w:jc w:val="both"/>
      </w:pPr>
      <w:r>
        <w:rPr>
          <w:rFonts w:ascii="Times New Roman"/>
          <w:b w:val="false"/>
          <w:i w:val="false"/>
          <w:color w:val="000000"/>
          <w:sz w:val="28"/>
        </w:rPr>
        <w:t>
      4. Осы шешімнің орындалуын бақылау Екібастұз қалалық мәслихатының агроөнеркәсіптік секторды дамыту, экология және табиғатты пайдалану жөніндегі тұрақты комиссиясына жүктелсін.</w:t>
      </w:r>
    </w:p>
    <w:bookmarkEnd w:id="4"/>
    <w:bookmarkStart w:name="z6" w:id="5"/>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Садвакасов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Құспеков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