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4e5c" w14:textId="9f74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ұйымдастырушыны және мемлекеттік сатып алуды ұйымдастыру және өткізу бірыңғай ұйымдастырушымен орындалатын бюджеттік бағдарламалар, тауарлар, жұмыстар, көрсетілетін қызметтерді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2016 жылғы 23 ақпандағы № 30 қаулысы. Павлодар облысының Әділет департаментінде 2016 жылғы 14 наурызда № 4989 болып тіркелді. Күші жойылды - Павлодар облысы Ақтоғай аудандық әкімдігінің 2019 жылғы 16 шілдедегі № 182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16.07.2019 № 182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тиімді шығындау мақсатында,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Тапсырыс берушілер үшін мемлекеттік сатып алуды бірыңғай ұйымдастырушы болып "Ақтоғай ауданының құрылыс, сәулет және қала құрылыс бөлімі" коммуналдық мемлекеттік мекемесі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Ақтоғай аудандық әкімдігінің 21.06.2017 </w:t>
      </w:r>
      <w:r>
        <w:rPr>
          <w:rFonts w:ascii="Times New Roman"/>
          <w:b w:val="false"/>
          <w:i w:val="false"/>
          <w:color w:val="000000"/>
          <w:sz w:val="28"/>
        </w:rPr>
        <w:t>N 147</w:t>
      </w:r>
      <w:r>
        <w:rPr>
          <w:rFonts w:ascii="Times New Roman"/>
          <w:b w:val="false"/>
          <w:i w:val="false"/>
          <w:color w:val="ff0000"/>
          <w:sz w:val="28"/>
        </w:rPr>
        <w:t xml:space="preserve"> (алғашқы ресми жариялған күннен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Мемлекеттік сатып алуды ұйымдастыру және өткізу бірыңғай ұйымдастырушымен орындалатын бюджеттік бағдарламалар, тауарлар, жұмыстар, көрсетілетін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Тапсырыс берушілер, жергілікті бюджеттік бағдарлама әкімшілері мемлекеттік сатып алуды бірыңғай ұйымдастырушыға Қазақстан Республикасының мемлекеттік сатып алу туралы қолданыстағы Заңнамасына сәйкес мемлекеттік сатып алуды ұйымдастыру және өткізу үшін қажет құжаттарды ұсынуды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2016 жылғы "23" ақпандағы</w:t>
            </w:r>
            <w:r>
              <w:br/>
            </w:r>
            <w:r>
              <w:rPr>
                <w:rFonts w:ascii="Times New Roman"/>
                <w:b w:val="false"/>
                <w:i w:val="false"/>
                <w:color w:val="000000"/>
                <w:sz w:val="20"/>
              </w:rPr>
              <w:t>№ 30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және өткізу бірыңғай ұйымдастырушымен</w:t>
      </w:r>
      <w:r>
        <w:br/>
      </w:r>
      <w:r>
        <w:rPr>
          <w:rFonts w:ascii="Times New Roman"/>
          <w:b/>
          <w:i w:val="false"/>
          <w:color w:val="000000"/>
        </w:rPr>
        <w:t>орындалатын бюджеттік бағдарламалар, тауарлар, жұмыстар, қызметтер</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Ақтоғай аудандық әкімдігінің 28.12.2018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41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жергілікті атқарушы органымен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үш мың еселік айлық есептік көрсеткіштен асқан жағдайда, бірақ тиісті қаржы жылына белгіленген бір жүз мың еселік айлық есептік көрсеткіштен артық емес болса тауарларды, жұмыстарды, көрсетілетін қызметтерді конкурс (аукцион) тәсілімен сатып алу</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