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8c6a" w14:textId="6fc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2014 жылғы 31 желтоқсандағы № 340 "Ақтоғай ауданының білім бөлімі"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17 наурыздағы № 52 қаулысы. Павлодар облысының Әділет департаментінде 2016 жылғы 13 сәуірде № 5068 болып тіркелді. Күші жойылды - Павлодар облысы Ақтоғай аудандық әкімдігінің 2017 жылғы 14 ақпандағы № 28 (алғашқы ресми жарияланған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әкімдігінің 14.02.2017 № 28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"Қазақстан Республикасы мемлекеттік органының үлгі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ауданы әкімдігінің 2014 жылғы 31 желтоқсандағы № 340 "Ақтоғай ауданының білім бөлімі" мемлекеттік мекемесі туралы Ережені бекіту туралы" (Нормативтік құқықтық актілерді мемлекеттік тіркеу тізбесінде № 4301 болып тіркелген, 2015 жылғы 14 ақпандағы аудандық № 6 "Ауыл тынысы" және № 6 "Пульс села"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"Ақтоғай ауданының білім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"Ақтоғай ауданының білім бөлімі" мемлекеттік мекемесінің басшысы заңнамамен белгіленген тәртіпте Ережені әділет органындарында мемлекеттік тіркеуден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жетекшілік ететін орынбасарына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