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5367" w14:textId="0ad5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24 желтоқсандағы (V шақырылған, LIII кезекті сессиясы) "2016 - 2018 жылдарға арналған Ақтоғай ауданының бюджеті туралы" № 228/53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2016 жылғы 22 қыркүйектегі № 45/7 шешімі. Павлодар облысының Әділет департаментінде 2016 жылғы 13 қазанда № 5247 болып тіркелді. Күші жойылды - Павлодар облысы Ақтоғай аудандық мәслихатының 2017 жылғы 26 қаңтардағы № 72/13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мәслихатының 26.01.2017 № 72/13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сәйкес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2015 жылғы 24 желтоқсандағы (V шақырылған, LIII кезекті сессиясы) "2016 - 2018 жылдарға арналған Ақтоғай ауданының бюджеті туралы" № 228/53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30 желтоқсандағы № 4872 болып тіркелген, 2016 жылғы 16 каңтардағы № 2 "Ауыл тынысы", № 2 "Пульс села"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"2877232" сандар "2883829"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"315300" сандар "318998"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"5603" сандар "7755"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"1200" сандар "1947"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"2886126" сандар "2892723"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Г.Ғ. Құрманғалиева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218"/>
        <w:gridCol w:w="1218"/>
        <w:gridCol w:w="5497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