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d628" w14:textId="8edd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(V шақырылған, LIII кезекті сессиясы) "2016 - 2018 жылдарға арналған Ақтоғай ауданының бюджеті туралы" № 228/53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2016 жылғы 24 қарашадағы № 48/10 шешімі. Павлодар облысының Әділет департаментінде 2016 жылғы 7 желтоқсанда № 5289 болып тіркелді. Күші жойылды - Павлодар облысы Ақтоғай аудандық мәслихатының 2017 жылғы 26 қаңтардағы № 72/13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26.01.2017 № 72/13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24 желтоқсандағы (V шақырылған, LIII кезекті сессиясы) "2016 - 2018 жылдарға арналған Ақтоғай ауданының бюджеті туралы" № 228/53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желтоқсандағы № 4872 болып тіркелген, 2016 жылғы 16 каңтардағы № 2 "Ауыл тынысы", № 2 "Пульс села"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"2883829" сандар "3012646"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"7755" сандар "6755"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"2555129" сандар "2683946" сандармен ауыстырылсын және келесі абзацпен толықтырылсын "Мемлекеттің қаржы активтерін сатудан түсетін түсімдер 1000 мың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"2892723" сандар "3020913"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 "12000" сандар "13643" сандармен ауыстырылсын, соның ішінде "28633" сандар "30276"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"-20894" сандар "-21910"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"20894" сандар "21910"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