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74e7" w14:textId="9437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LII сессия) 2015 жылғы 24 желтоқсандағы "Баянауыл ауданының 2016 - 2018 жылдарға арналған бюджеті туралы" № 322/52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2016 жылғы 20 шілдедегі № 24/05 шешімі. Павлодар облысының Әділет департаментінде 2016 жылғы 04 тамызда № 5192 болып тіркелді. Күші жойылды - Павлодар облысы Баянауыл аудандық мәслихатының 2017 жылғы 7 наурыздағы № 80/14 (алғашқы ресми жарияланған күнінен бастап он күнтізбелік күн өткеннен кейін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мәслихатының 07.03.2017 № 80/14 (алғашқы ресми жарияланған күнінен бастап он күнтізбелік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(V сайланған кезекті LII сессия) 2015 жылғы 24 желтоқсандағы "Баянауыл ауданының 2016 - 2018 жылдарға арналған бюджеті туралы" № 322/52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4869 болып тіркелген, 2016 жылғы 15 қаңтардағы "Баянтау" аудандық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"3989567" деген сандар "4122532"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"1059642" деген сандар "1130604"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"2917479" деген сандар "2979482"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"3992908" деген сандар "4125873"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(VІ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159"/>
        <w:gridCol w:w="677"/>
        <w:gridCol w:w="434"/>
        <w:gridCol w:w="5772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