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a0f71" w14:textId="a4a0f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аудандық мәслихатының 2015 жылғы 24 желтоқсандағы "Баянауыл ауданының 2016 - 2018 жылдарға арналған бюджеті туралы" № 322/52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мәслихатының 2016 жылғы 28 қарашадағы № 50/11 шешімі. Павлодар облысының Әділет департаментінде 2016 жылғы 30 қарашада № 5283 болып тіркелді. Күші жойылды - Павлодар облысы Баянауыл аудандық мәслихатының 2017 жылғы 7 наурыздағы № 80/14 (алғашқы ресми жарияланған күнінен бастап он күнтізбелік күн өткеннен кейін қолданысқа енгізіледі)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Баянауыл аудандық мәслихатының 07.03.2017 № 80/14 (алғашқы ресми жарияланған күнінен бастап он күнтізбелік күн өткеннен кейін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Баянауыл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Баянауыл аудандық мәслихатының 2015 жылғы 24 желтоқсандағы "Баянауыл ауданының 2016 - 2018 жылдарға арналған бюджеті туралы" № 322/52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29 желтоқсанда № 4869 болып тіркелген, 2016 жылғы 15 қаңтардағы "Баянтау" газетінің № 3 санында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"4122532" деген сандар "4288561"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"2979482" деген сандар "3145511"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тармақшада "4125873" деген сандар "4291902"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"8572" деген сандар "8250"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"28633" деген сандар "28311"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тармақшада "-11913" деген сандар "-11591"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тармақшада "11913" деген сандар "11591"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аудандық мәслихаттың әлеуметтік-экономикалық даму мәселелері, жоспар мен бюджет және әлеуметтік саясат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2016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Какимова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 жылғы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қарашадағы № 50/11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(V сайланған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LII сессия)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322/52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Баянауыл ауданының 2016 жылға арналған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1159"/>
        <w:gridCol w:w="677"/>
        <w:gridCol w:w="434"/>
        <w:gridCol w:w="5772"/>
        <w:gridCol w:w="35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242"/>
        <w:gridCol w:w="1242"/>
        <w:gridCol w:w="5360"/>
        <w:gridCol w:w="27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желілерін пайдалануды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