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b1e4" w14:textId="892b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2015 жылғы 24 желтоқсандағы "Баянауыл ауданының 2016 - 2018 жылдарға арналған бюджеті туралы" № 322/52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2016 жылғы 21 желтоқсандағы № 64/12 шешімі. Павлодар облысының Әділет департаментінде 2016 жылғы 22 желтоқсанда № 5302 болып тіркелді. Күші жойылды - Павлодар облысы Баянауыл аудандық мәслихатының 2017 жылғы 7 наурыздағы № 80/14 (алғашқы ресми жарияланған күнінен бастап он күнтізбелік күн өткеннен кейін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Баянауыл аудандық мәслихатының 07.03.2017 № 80/14 (алғашқы ресми жарияланған күнінен бастап он күнтізбелік күн өткеннен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мәслихатының 2016 жылғы 6 желтоқсандағы "Облыстық мәслихаттың (V сайланған XLVI сессиясы) 2015 жылғы 10 желтоқсандағы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69/9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2015 жылғы 24 желтоқсандағы "Баянауыл ауданының 2016 - 2018 жылдарға арналған бюджеті туралы" № 322/52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желтоқсанда № 4869 болып тіркелген, 2016 жылғы 15 қаңтардағы "Баянтау" газетінің № 3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"4288561" деген сандар "4332423"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"3145511" деген сандар "3189373"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"4291902" деген сандар "4335764"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әлеуметтік-экономикалық даму мәселелері,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2016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159"/>
        <w:gridCol w:w="677"/>
        <w:gridCol w:w="434"/>
        <w:gridCol w:w="5772"/>
        <w:gridCol w:w="3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