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ce9f" w14:textId="23ec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2016 жылғы 28 қарашадағы № 55/11 шешімі. Павлодар облысының Әділет департаментінде 2016 жылғы 26 желтоқсанда № 5309 болып тіркелді. Күші жойылды - Павлодар облысы Баянауыл аудандық мәслихатының 2019 жылғы 25 қарашадағы № 287/50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аудандық мәслихатының 25.11.2019 № 287/50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 10 (он)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Баянауыл аудандық мәслихатының заңдылық, азаматтардың өтініш-шағымдарын қабылдау және аграрлық мәселелер мен экология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