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802b" w14:textId="37c8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әкімдігінің 2015 жылғы 19 мамырдағы "Железин ауданының білім бөлімі" мемлекеттік мекемесі туралы Ережені бекіту туралы" № 126/5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2016 жылғы 25 наурыздағы № 47/3 қаулысы. Павлодар облысының Әділет департаментінде 2016 жылғы 31 наурызда № 5030 болып тіркелді. Күші жойылды - Павлодар облысы Железин аудандық әкімдігінің 2018 жылғы 19 желтоқсандағы № 417/11 (алғаш ресми жарияланған күнінен бастап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аудандық әкімдігінің 19.12.2018 № 417/11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"Қазақстан Республикасы мемлекеттік органының үлгі ережесін бекіту туралы"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Железин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ауданы әкімдігінің 2015 жылғы 19 мамырдағы "Железин ауданының білім бөлімі" мемлекеттік мекемесі туралы Ережені бекіту туралы" № 126/5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4490 болып тіркелді, 2015 жылғы 06 маусымда аудандық "Родные просторы", 2015 жылғы 06 маусымда аудандық "Туған өлке" газеттерінде жарияланды)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"Железин ауданының білім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тармақша алынып тасталсын;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"Железин ауданының білім бөлімі" мемлекеттік мекемесінің қарамағындағы мемлекеттік мекемелердің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тармақша алынып тасталсын.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"Железин ауданының білім бөлімі" мемлекеттік мекемесі осы қаулыдан туындайтын қажетті шараларды қабылдасын.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аудан әкімінің орынбасарына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