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e407" w14:textId="7e2e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2016 жылғы 25 сәуірдегі № 75/5 қаулысы. Павлодар облысының Әділет департаментінде 2016 жылғы 16 мамырда № 5123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Железин ауданында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2016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3336"/>
        <w:gridCol w:w="1552"/>
        <w:gridCol w:w="2132"/>
        <w:gridCol w:w="1706"/>
        <w:gridCol w:w="2659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 дағы тәрбиеле нушілердің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 нушіге айына жұмсала тын шығын 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Ата-аналардың айлық төлем ақысы,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Железин селолық округі әкімі аппаратының "Балапан сәбилер бақшасы" мемлекеттік қазыналық коммуналдық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әкімдігі, Железин ауданы Железин селолық округі әкімі аппаратының "Светлячок бала бақшасы" мемлекеттік қазыналық коммуналдық кәсіпорын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әкімдігі, Железин ауданы Алакөл селолық округі әкімі аппаратының "Балдырған бала бақшасы" мемлекеттік қазыналық коммуналдық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"Есқара жалпы білім беретін орта мектебі" мемлекеттік мекемесі (шағын-орталық)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"Екішоқ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"Жаңабет бастауыш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"Жолтаптық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"Славяновка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"Озерный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"Ш.Уәлиханов атындағы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жұлдыз селосының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"Дуйсеке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"Береговой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"Башмашын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бюджет) 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№1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"Крупский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"Мыңкөл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"Красновка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"Буденный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"Кузьмино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"Захаровка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"Аққайын селосының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"Пятерыжск жалпы білім беретін негізгі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Березовка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Михайловка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бюджет) 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Веселорощин жалпы білім беретін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Лесной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Новомир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"Железин ауданының Прииртышск жалпы білім беретін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бюджет) 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