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f8c6" w14:textId="d0ef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Железин ауданының Қазақстан Республикасының жер заңнамасына сәйкес пайдаланылмайтын ауыл шаруашылығы мақсатындағы жерлеріне жер салығының мөлшерлемесін және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2016 жылғы 30 маусымдағы № 24/6 шешімі. Павлодар облысының Әділет департаментінде 2016 жылғы 26 шілдеде № 5184 болып тіркелді. Күші жойылды - Павлодар облысы Железин аудандық мәслихатының 2018 жылғы 28 желтоқсандағы № 313/6 (алғашқы ресми жарияланған күнінен кейін он күнтізбелік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28.12.2018 № 313/6 (алғашқы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Железин ауданының Қазақстан Республикасының жер заңнамасына сәйкес пайдаланылмайтын ауыл шаруашылығы мақсатындағы жерлеріне жер салығының мөлшерлемесі 10 (он)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Павлодар облысы Железин ауданының Қазақстан Республикасының жер заңнамасына сәйкес пайдаланылмайтын ауыл шаруашылығы мақсатындағы жерлеріне бірыңғай жер салығының мөлшерлемесі 10 (он) есе жоғарылатылсын.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Железинка аудандық мәслихатының аграрлық мәселелер және экология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Тлебалдина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