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1416" w14:textId="73a1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2015 жылғы 24 желтоқсандағы "Железинка ауданының 2016 - 2018 жылдарға арналған бюджеті туралы" № 338-5/45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2016 жылғы 16 қарашадағы № 48/6 шешімі. Павлодар облысының Әділет департаментінде 2016 жылғы 25 қарашада № 5280 болып тіркелді. Күші жойылды - Павлодар облысы Железинка аудандық мәслихатының 2017 жылғы 7 наурыздағы № 79/6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Железинка аудандық мәслихатының 07.03.2017 № 79/6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Железинка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Аудандық мәслихаттың 2015 жылғы 24 желтоқсандағы "Железинка ауданының 2016 - 2018 жылдарға арналған бюджеті туралы" № 338-5/45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05 қаңтарда № 4878 болып тіркелген, аудандық "Родные просторы", "Туған өлке" газеттерінің 2016 жылғы 16 қаңтардағы № 2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"3384368" сандары "3424867" сандарымен ауыстырылсын;</w:t>
      </w:r>
      <w:r>
        <w:br/>
      </w:r>
      <w:r>
        <w:rPr>
          <w:rFonts w:ascii="Times New Roman"/>
          <w:b w:val="false"/>
          <w:i w:val="false"/>
          <w:color w:val="000000"/>
          <w:sz w:val="28"/>
        </w:rPr>
        <w:t>
      "571383" сандары "568811" сандарымен ауыстырылсын;</w:t>
      </w:r>
      <w:r>
        <w:br/>
      </w:r>
      <w:r>
        <w:rPr>
          <w:rFonts w:ascii="Times New Roman"/>
          <w:b w:val="false"/>
          <w:i w:val="false"/>
          <w:color w:val="000000"/>
          <w:sz w:val="28"/>
        </w:rPr>
        <w:t>
      "5964" сандары "7645" сандарымен ауыстырылсын;</w:t>
      </w:r>
      <w:r>
        <w:br/>
      </w:r>
      <w:r>
        <w:rPr>
          <w:rFonts w:ascii="Times New Roman"/>
          <w:b w:val="false"/>
          <w:i w:val="false"/>
          <w:color w:val="000000"/>
          <w:sz w:val="28"/>
        </w:rPr>
        <w:t>
      "1836" сандары "2727" сандарымен ауыстырылсын;</w:t>
      </w:r>
      <w:r>
        <w:br/>
      </w:r>
      <w:r>
        <w:rPr>
          <w:rFonts w:ascii="Times New Roman"/>
          <w:b w:val="false"/>
          <w:i w:val="false"/>
          <w:color w:val="000000"/>
          <w:sz w:val="28"/>
        </w:rPr>
        <w:t>
      "2805185" сандары "2845684" сандарымен ауыстырылсын;</w:t>
      </w:r>
      <w:r>
        <w:br/>
      </w:r>
      <w:r>
        <w:rPr>
          <w:rFonts w:ascii="Times New Roman"/>
          <w:b w:val="false"/>
          <w:i w:val="false"/>
          <w:color w:val="000000"/>
          <w:sz w:val="28"/>
        </w:rPr>
        <w:t>
      2) тармақшада "3384852" сандары "3425351"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ХI (кезектен тыс) сессиясы)</w:t>
            </w:r>
            <w:r>
              <w:br/>
            </w:r>
            <w:r>
              <w:rPr>
                <w:rFonts w:ascii="Times New Roman"/>
                <w:b w:val="false"/>
                <w:i w:val="false"/>
                <w:color w:val="000000"/>
                <w:sz w:val="20"/>
              </w:rPr>
              <w:t>2016 жылғы 16 қарашадағы</w:t>
            </w:r>
            <w:r>
              <w:br/>
            </w:r>
            <w:r>
              <w:rPr>
                <w:rFonts w:ascii="Times New Roman"/>
                <w:b w:val="false"/>
                <w:i w:val="false"/>
                <w:color w:val="000000"/>
                <w:sz w:val="20"/>
              </w:rPr>
              <w:t>№ 48/6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XLV (кезекті) сессиясы) 2015</w:t>
            </w:r>
            <w:r>
              <w:br/>
            </w:r>
            <w:r>
              <w:rPr>
                <w:rFonts w:ascii="Times New Roman"/>
                <w:b w:val="false"/>
                <w:i w:val="false"/>
                <w:color w:val="000000"/>
                <w:sz w:val="20"/>
              </w:rPr>
              <w:t>жылғы 24 желтоқсандағы</w:t>
            </w:r>
            <w:r>
              <w:br/>
            </w:r>
            <w:r>
              <w:rPr>
                <w:rFonts w:ascii="Times New Roman"/>
                <w:b w:val="false"/>
                <w:i w:val="false"/>
                <w:color w:val="000000"/>
                <w:sz w:val="20"/>
              </w:rPr>
              <w:t>№ 338-5/45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3424867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568811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197867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165884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2845684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2845684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2845684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9"/>
        <w:gridCol w:w="1079"/>
        <w:gridCol w:w="6273"/>
        <w:gridCol w:w="2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3425351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336129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33137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151803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1750844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1694089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1671089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257787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қолжетімділікті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36769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ХI (кезектен тыс) сессиясы)</w:t>
            </w:r>
            <w:r>
              <w:br/>
            </w:r>
            <w:r>
              <w:rPr>
                <w:rFonts w:ascii="Times New Roman"/>
                <w:b w:val="false"/>
                <w:i w:val="false"/>
                <w:color w:val="000000"/>
                <w:sz w:val="20"/>
              </w:rPr>
              <w:t>2016 жылғы 16 қарашадағы</w:t>
            </w:r>
            <w:r>
              <w:br/>
            </w:r>
            <w:r>
              <w:rPr>
                <w:rFonts w:ascii="Times New Roman"/>
                <w:b w:val="false"/>
                <w:i w:val="false"/>
                <w:color w:val="000000"/>
                <w:sz w:val="20"/>
              </w:rPr>
              <w:t>№ 48/6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XLV (кезекті) сессиясы) 2015</w:t>
            </w:r>
            <w:r>
              <w:br/>
            </w:r>
            <w:r>
              <w:rPr>
                <w:rFonts w:ascii="Times New Roman"/>
                <w:b w:val="false"/>
                <w:i w:val="false"/>
                <w:color w:val="000000"/>
                <w:sz w:val="20"/>
              </w:rPr>
              <w:t>жылғы 24 желтоқсандағы</w:t>
            </w:r>
            <w:r>
              <w:br/>
            </w:r>
            <w:r>
              <w:rPr>
                <w:rFonts w:ascii="Times New Roman"/>
                <w:b w:val="false"/>
                <w:i w:val="false"/>
                <w:color w:val="000000"/>
                <w:sz w:val="20"/>
              </w:rPr>
              <w:t>№ 338-5/45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Жергілікті өзін-өзі басқару органдарына 2016 жылға</w:t>
      </w:r>
      <w:r>
        <w:br/>
      </w:r>
      <w:r>
        <w:rPr>
          <w:rFonts w:ascii="Times New Roman"/>
          <w:b/>
          <w:i w:val="false"/>
          <w:color w:val="000000"/>
        </w:rPr>
        <w:t>арналған трансферттер сомаларының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1196"/>
        <w:gridCol w:w="4614"/>
        <w:gridCol w:w="1197"/>
        <w:gridCol w:w="339"/>
        <w:gridCol w:w="2907"/>
      </w:tblGrid>
      <w:tr>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аталуы</w:t>
            </w:r>
            <w:r>
              <w:br/>
            </w:r>
            <w:r>
              <w:rPr>
                <w:rFonts w:ascii="Times New Roman"/>
                <w:b w:val="false"/>
                <w:i w:val="false"/>
                <w:color w:val="000000"/>
                <w:sz w:val="20"/>
              </w:rPr>
              <w:t>
</w:t>
            </w:r>
          </w:p>
        </w:tc>
        <w:tc>
          <w:tcPr>
            <w:tcW w:w="4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Ақтау</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Башмачин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Веселорощин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19731</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Лесной</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Михайлов</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2362</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Новомир</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Прииртышск</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