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26f5" w14:textId="e082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Михайлов селолық округінің Михайловка селосындағы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Михайлов селолық округі әкімінің міндетін атқарушының 2016 жылғы 21 сәуірдегі № 1 шешімі. Павлодар облысының Әділет департаментінде 2016 жылғы 25 мамырда № 5136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Михайлов селолық округінің Михайловка селосы тұрғындарының пікірін ескеріп және 2015 жылғы 2 желтоқсандағы облыстық ономастикалық комиссиясының қорытындысы негізінде Михайлов селолық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Железин ауданы Михайлов селолық округінің Михайловка селосындағы "Советская" көшесі "Бауыржан Момышұлы"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Селолық округ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Кутлубулатов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