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d447" w14:textId="199d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бойынша жер салығының базалық ставкаларын және бірыңғай жер салығының ставкаларын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2016 жылғы 8 сәуірдегі № 5-2-6 шешімі. Павлодар облысының Әділет департаментінде 2016 жылғы 26 сәуірде № 5098 болып тіркелді. Күші жойылды - Павлодар облысы Ертіс аудандық мәслихатының 2020 жылғы 24 желтоқсандағы № 267-61-6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24.12.2020 № 267-61-6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Ертіс ауданының пайдаланылмайтын ауыл шаруашылығы мақсатындағы салынатын жерлерге жер салығының базалық ставкалары және бірыңғай жер салығының ставкалары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Бұрын қабылданған Ертіс аудандық мәслихатының (V сайланған, XXXIX сессиясы) 2015 жылғы 12 тамыздағы "Ертіс ауданы бойынша жер салығының базалық мөлшерлемесін түзету туралы" № 216-39-5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4709 тіркелген, 2015 жылғы 26 қыркүйектегі "Ертіс нұры" және "Иртыш"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Ертіс аудандық мәслихатының экология, бизнес және өндірісті қолдау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он күнтізбелік күндер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