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2381" w14:textId="c2b2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XLIII сессиясы) 2015 жылдың 24 желтоқсандағы "Ертіс ауданының 2016 - 2018 жылдарға арналған бюджеті туралы" № 239-43-5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2016 жылғы 13 шілдедегі № 17-4-6 шешімі. Павлодар облысының Әділет департаментінде 2016 жылғы 05 тамызда № 5194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(V сайланған, XLIII сессиясы) 2015 жылғы 24 желтоқсандағы "Ертіс ауданының 2016 - 2018 жылдарға арналған бюджеті туралы" № 239-43-5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4883 тіркелген, 2016 жылғы 23 қаңтардағы "Ертіс нұры" және "Иртыш"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"3 262 151" сандары "3 274 819"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"442 166" сандары "462 211"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"6 726" сандары "7 018"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"2 812 709" сандары "2 805 040"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"3 263 446" сандары "3 276 114"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сайланған, IV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30"/>
        <w:gridCol w:w="1044"/>
        <w:gridCol w:w="1044"/>
        <w:gridCol w:w="6466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 жол карта"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сайланған, IV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Майқоныр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